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57381" w14:textId="eb573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2016 жылғы 31 тамыздағы № 61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Федоров ауданы мәслихатының 2019 жылғы 10 сәуірдегі № 328 шешімі. Қостанай облысының Әділет департаментінде 2019 жылғы 12 сәуірде № 8351 болып тіркелді. Күші жойылды - Қостанай облысы Федоров ауданы мәслихатының 2020 жылғы 7 қыркүйектегі № 465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Федоров ауданы мәслихатының 07.09.2020 </w:t>
      </w:r>
      <w:r>
        <w:rPr>
          <w:rFonts w:ascii="Times New Roman"/>
          <w:b w:val="false"/>
          <w:i w:val="false"/>
          <w:color w:val="ff0000"/>
          <w:sz w:val="28"/>
        </w:rPr>
        <w:t>№ 465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 </w:t>
      </w:r>
      <w:r>
        <w:rPr>
          <w:rFonts w:ascii="Times New Roman"/>
          <w:b w:val="false"/>
          <w:i w:val="false"/>
          <w:color w:val="000000"/>
          <w:sz w:val="28"/>
        </w:rPr>
        <w:t>2-3-тармағына</w:t>
      </w:r>
      <w:r>
        <w:rPr>
          <w:rFonts w:ascii="Times New Roman"/>
          <w:b w:val="false"/>
          <w:i w:val="false"/>
          <w:color w:val="000000"/>
          <w:sz w:val="28"/>
        </w:rPr>
        <w:t xml:space="preserve"> сәйкес Федоров аудандық мәслихаты ШЕШІМ ҚАБЫЛДАДЫ:</w:t>
      </w:r>
    </w:p>
    <w:bookmarkStart w:name="z5" w:id="1"/>
    <w:p>
      <w:pPr>
        <w:spacing w:after="0"/>
        <w:ind w:left="0"/>
        <w:jc w:val="both"/>
      </w:pPr>
      <w:r>
        <w:rPr>
          <w:rFonts w:ascii="Times New Roman"/>
          <w:b w:val="false"/>
          <w:i w:val="false"/>
          <w:color w:val="000000"/>
          <w:sz w:val="28"/>
        </w:rPr>
        <w:t xml:space="preserve">
      1. Мәслихаттың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2016 жылғы 31 тамыздағы </w:t>
      </w:r>
      <w:r>
        <w:rPr>
          <w:rFonts w:ascii="Times New Roman"/>
          <w:b w:val="false"/>
          <w:i w:val="false"/>
          <w:color w:val="000000"/>
          <w:sz w:val="28"/>
        </w:rPr>
        <w:t>№ 61</w:t>
      </w:r>
      <w:r>
        <w:rPr>
          <w:rFonts w:ascii="Times New Roman"/>
          <w:b w:val="false"/>
          <w:i w:val="false"/>
          <w:color w:val="000000"/>
          <w:sz w:val="28"/>
        </w:rPr>
        <w:t xml:space="preserve"> шешіміне (2016 жылғы 4 қазанда "Әділет" ақпараттық-құқықтық жүйесінде жарияланған, нормативтік құқықтық актілерді мемлекеттік тіркеу тізілімінде № 6625 болып тіркелген)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 тармақшасы жаңа редакцияда жазылсын:</w:t>
      </w:r>
    </w:p>
    <w:bookmarkStart w:name="z8" w:id="3"/>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 мазмұндағы 1-1) тармақшамен толықтырылсын:</w:t>
      </w:r>
    </w:p>
    <w:bookmarkStart w:name="z10" w:id="4"/>
    <w:p>
      <w:pPr>
        <w:spacing w:after="0"/>
        <w:ind w:left="0"/>
        <w:jc w:val="both"/>
      </w:pPr>
      <w:r>
        <w:rPr>
          <w:rFonts w:ascii="Times New Roman"/>
          <w:b w:val="false"/>
          <w:i w:val="false"/>
          <w:color w:val="000000"/>
          <w:sz w:val="28"/>
        </w:rPr>
        <w:t>
      "1-1) атаулы күндер – жалпы халықтық тарихи, рухани, мәдени маңызы бар және Қазақстан Республикасы тарихының барысына ықпал еткен оқиғалар;";</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12" w:id="5"/>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Қағидалардың</w:t>
      </w:r>
      <w:r>
        <w:rPr>
          <w:rFonts w:ascii="Times New Roman"/>
          <w:b w:val="false"/>
          <w:i w:val="false"/>
          <w:color w:val="000000"/>
          <w:sz w:val="28"/>
        </w:rPr>
        <w:t xml:space="preserve"> мақсаттары үшін әлеуметтік көмек ретінде жергілікті атқарушы органның мұқтаж азаматтардың жекелеген санаттарына (бұдан әрі – алушылар) өмірлік қиын жағдай туындаған жағдайда, сондай-ақ атаулы күнге және мереке күніне ақшалай нысанда көрсететін көмек түсініледі.";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bookmarkStart w:name="z14" w:id="6"/>
    <w:p>
      <w:pPr>
        <w:spacing w:after="0"/>
        <w:ind w:left="0"/>
        <w:jc w:val="both"/>
      </w:pPr>
      <w:r>
        <w:rPr>
          <w:rFonts w:ascii="Times New Roman"/>
          <w:b w:val="false"/>
          <w:i w:val="false"/>
          <w:color w:val="000000"/>
          <w:sz w:val="28"/>
        </w:rPr>
        <w:t>
      "5. Кеңес әскерлерін Ауғанстаннан шығару күні – 15 ақпан атаулы күн, Жеңіс күні – 9 Мамыр мереке күні болып табылады.";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бірінші абзацы жаңа редакцияда жазылсын:</w:t>
      </w:r>
    </w:p>
    <w:bookmarkStart w:name="z16" w:id="7"/>
    <w:p>
      <w:pPr>
        <w:spacing w:after="0"/>
        <w:ind w:left="0"/>
        <w:jc w:val="both"/>
      </w:pPr>
      <w:r>
        <w:rPr>
          <w:rFonts w:ascii="Times New Roman"/>
          <w:b w:val="false"/>
          <w:i w:val="false"/>
          <w:color w:val="000000"/>
          <w:sz w:val="28"/>
        </w:rPr>
        <w:t>
      "7. Біржолғы әлеуметтік көмек өмірлік қиын жағдайға тап болған келесі азаматтарға, сондай-ақ атаулы күнге және мереке күніне азаматтардың жекелеген санаттарына:";</w:t>
      </w:r>
    </w:p>
    <w:bookmarkEnd w:id="7"/>
    <w:bookmarkStart w:name="z17" w:id="8"/>
    <w:p>
      <w:pPr>
        <w:spacing w:after="0"/>
        <w:ind w:left="0"/>
        <w:jc w:val="both"/>
      </w:pPr>
      <w:r>
        <w:rPr>
          <w:rFonts w:ascii="Times New Roman"/>
          <w:b w:val="false"/>
          <w:i w:val="false"/>
          <w:color w:val="000000"/>
          <w:sz w:val="28"/>
        </w:rPr>
        <w:t xml:space="preserve">
      қазақ тілінде </w:t>
      </w:r>
      <w:r>
        <w:rPr>
          <w:rFonts w:ascii="Times New Roman"/>
          <w:b w:val="false"/>
          <w:i w:val="false"/>
          <w:color w:val="000000"/>
          <w:sz w:val="28"/>
        </w:rPr>
        <w:t>7-тармақтың</w:t>
      </w:r>
      <w:r>
        <w:rPr>
          <w:rFonts w:ascii="Times New Roman"/>
          <w:b w:val="false"/>
          <w:i w:val="false"/>
          <w:color w:val="000000"/>
          <w:sz w:val="28"/>
        </w:rPr>
        <w:t xml:space="preserve"> 9) тармақшасындағы "көрсетіледі" деген сөз алынып тасталсын, орыс тіліндегі мәтін өзгермейді;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 мазмұндағы 10) тармақшамен толықтырылсын:</w:t>
      </w:r>
    </w:p>
    <w:bookmarkStart w:name="z19" w:id="9"/>
    <w:p>
      <w:pPr>
        <w:spacing w:after="0"/>
        <w:ind w:left="0"/>
        <w:jc w:val="both"/>
      </w:pPr>
      <w:r>
        <w:rPr>
          <w:rFonts w:ascii="Times New Roman"/>
          <w:b w:val="false"/>
          <w:i w:val="false"/>
          <w:color w:val="000000"/>
          <w:sz w:val="28"/>
        </w:rPr>
        <w:t>
      "10) жаттығу жиындарына шақырылып, ұрыс қимылдары жүріп жатқан кезде Ауғанстанға жіберілген әскери міндеттілерге, ұрыс қимылдары жүріп жатқан осы елге жүк жеткізу үшін Ауғанстанға жіберілген автомобиль батальондарының әскери қызметшілеріне, бұрынғы Кеңестік Социалистік Республикалар Одағының аумағынан Ауғанстанға жауынгерлік тапсырмаларды орындау үшін ұшулар жасаған ұшу құрамының әскери қызметшілеріне, Ауғанстандағы кеңес әскери құрамына қызмет көрсеткен жараланған, контузия алған немесе зақымданған, яки ұрыс қимылдарын қамтамасыз етуге қатысқаны үшін бұрынғы Кеңестік Социалистік Республикалар Одағының ордендерімен және медальдерімен наградталған жұмысшылар мен қызметшілерге, бұрынғы Кеңестік Социалистік Республикалар Одағын қорғау кезiнде, әскери қызметтiң өзге де мiндеттерiн орындау кезiнде жаралануы, контузия алуы, зақымдануы салдарынан немесе ұрыс қимылдары жүргізілген Ауғанстанда әскери мiндетiн өтеу кезiнде ауруға шалдығуы салдарынан мүгедек болған әскери қызметшiлерге, сондай-ақ Ауғанстандағы ұрыс қимылдары кезеңінде жараланудың, контузия алудың, зақымданудың, ауруға шалдығудың салдарынан қаза тапқан (хабар-ошарсыз кеткен) немесе қайтыс болған әскери қызметшілердің отбасыларына 30 айлық есептік көрсеткіш мөлшерінде көрсетіледі.";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жаңа редакцияда жазылсын:</w:t>
      </w:r>
    </w:p>
    <w:bookmarkStart w:name="z21" w:id="10"/>
    <w:p>
      <w:pPr>
        <w:spacing w:after="0"/>
        <w:ind w:left="0"/>
        <w:jc w:val="both"/>
      </w:pPr>
      <w:r>
        <w:rPr>
          <w:rFonts w:ascii="Times New Roman"/>
          <w:b w:val="false"/>
          <w:i w:val="false"/>
          <w:color w:val="000000"/>
          <w:sz w:val="28"/>
        </w:rPr>
        <w:t>
      "12. Атаулы күнге және мереке күніне әлеуметтік көмек алушылардан өтініштер талап етілмей уәкiлеттi ұйымның не өзге де ұйымдардың ұсынымы бойынша жергілікті атқарушы орган бекітетін тізім бойынша көрсетіледі.".</w:t>
      </w:r>
    </w:p>
    <w:bookmarkEnd w:id="10"/>
    <w:bookmarkStart w:name="z22" w:id="11"/>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 және 2019 жылғы 15 ақпаннан бастап туындаған қатынастарға таратылады.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