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c8485" w14:textId="42c84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24 желтоқсандағы № 294 "Федоров ауданының 2019-2021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2019 жылғы 19 қарашадағы № 387 шешімі. Қостанай облысының Әділет департаментінде 2019 жылғы 25 қарашада № 8779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"Федоров ауданының 2019-2021 жылдарға арналған аудандық бюджеті туралы" 2018 жылғы 24 желтоқсандағы </w:t>
      </w:r>
      <w:r>
        <w:rPr>
          <w:rFonts w:ascii="Times New Roman"/>
          <w:b w:val="false"/>
          <w:i w:val="false"/>
          <w:color w:val="000000"/>
          <w:sz w:val="28"/>
        </w:rPr>
        <w:t>№ 294</w:t>
      </w:r>
      <w:r>
        <w:rPr>
          <w:rFonts w:ascii="Times New Roman"/>
          <w:b w:val="false"/>
          <w:i w:val="false"/>
          <w:color w:val="000000"/>
          <w:sz w:val="28"/>
        </w:rPr>
        <w:t xml:space="preserve"> шешіміне (2019 жылғы 8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8210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Федоров ауданының 2019-2021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3-қосымшаларға </w:t>
      </w:r>
      <w:r>
        <w:rPr>
          <w:rFonts w:ascii="Times New Roman"/>
          <w:b w:val="false"/>
          <w:i w:val="false"/>
          <w:color w:val="000000"/>
          <w:sz w:val="28"/>
        </w:rPr>
        <w:t>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5633829,9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797675,0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13954,0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16740,0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4805460,9 мың теңге;</w:t>
      </w:r>
    </w:p>
    <w:bookmarkEnd w:id="8"/>
    <w:bookmarkStart w:name="z13" w:id="9"/>
    <w:p>
      <w:pPr>
        <w:spacing w:after="0"/>
        <w:ind w:left="0"/>
        <w:jc w:val="both"/>
      </w:pPr>
      <w:r>
        <w:rPr>
          <w:rFonts w:ascii="Times New Roman"/>
          <w:b w:val="false"/>
          <w:i w:val="false"/>
          <w:color w:val="000000"/>
          <w:sz w:val="28"/>
        </w:rPr>
        <w:t>
      2) шығындар – 5702946,4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24748,3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47919,3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23171,0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- 93864,8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93864,8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Байменов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Исенғазин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19 қарашадағы</w:t>
            </w:r>
            <w:r>
              <w:br/>
            </w:r>
            <w:r>
              <w:rPr>
                <w:rFonts w:ascii="Times New Roman"/>
                <w:b w:val="false"/>
                <w:i w:val="false"/>
                <w:color w:val="000000"/>
                <w:sz w:val="20"/>
              </w:rPr>
              <w:t>№ 387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294 шешіміне</w:t>
            </w:r>
            <w:r>
              <w:br/>
            </w:r>
            <w:r>
              <w:rPr>
                <w:rFonts w:ascii="Times New Roman"/>
                <w:b w:val="false"/>
                <w:i w:val="false"/>
                <w:color w:val="000000"/>
                <w:sz w:val="20"/>
              </w:rPr>
              <w:t>1-қосымша</w:t>
            </w:r>
          </w:p>
        </w:tc>
      </w:tr>
    </w:tbl>
    <w:bookmarkStart w:name="z27" w:id="19"/>
    <w:p>
      <w:pPr>
        <w:spacing w:after="0"/>
        <w:ind w:left="0"/>
        <w:jc w:val="left"/>
      </w:pPr>
      <w:r>
        <w:rPr>
          <w:rFonts w:ascii="Times New Roman"/>
          <w:b/>
          <w:i w:val="false"/>
          <w:color w:val="000000"/>
        </w:rPr>
        <w:t xml:space="preserve"> Федоров ауданының 2019 жылға арналған аудандық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5633829,9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4805460,9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4805460,9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4805460,9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2299415,6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1980731,3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1907762,3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- 93864,8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19 қарашадағы</w:t>
            </w:r>
            <w:r>
              <w:br/>
            </w:r>
            <w:r>
              <w:rPr>
                <w:rFonts w:ascii="Times New Roman"/>
                <w:b w:val="false"/>
                <w:i w:val="false"/>
                <w:color w:val="000000"/>
                <w:sz w:val="20"/>
              </w:rPr>
              <w:t>№ 387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294 шешіміне</w:t>
            </w:r>
            <w:r>
              <w:br/>
            </w:r>
            <w:r>
              <w:rPr>
                <w:rFonts w:ascii="Times New Roman"/>
                <w:b w:val="false"/>
                <w:i w:val="false"/>
                <w:color w:val="000000"/>
                <w:sz w:val="20"/>
              </w:rPr>
              <w:t>2-қосымша</w:t>
            </w:r>
          </w:p>
        </w:tc>
      </w:tr>
    </w:tbl>
    <w:bookmarkStart w:name="z30" w:id="20"/>
    <w:p>
      <w:pPr>
        <w:spacing w:after="0"/>
        <w:ind w:left="0"/>
        <w:jc w:val="left"/>
      </w:pPr>
      <w:r>
        <w:rPr>
          <w:rFonts w:ascii="Times New Roman"/>
          <w:b/>
          <w:i w:val="false"/>
          <w:color w:val="000000"/>
        </w:rPr>
        <w:t xml:space="preserve"> Федоров ауданының 2020 жылға арналған аудандық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5322249,7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4499637,7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4499637,7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4499637,7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5322249,7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965479,9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19 қарашадағы</w:t>
            </w:r>
            <w:r>
              <w:br/>
            </w:r>
            <w:r>
              <w:rPr>
                <w:rFonts w:ascii="Times New Roman"/>
                <w:b w:val="false"/>
                <w:i w:val="false"/>
                <w:color w:val="000000"/>
                <w:sz w:val="20"/>
              </w:rPr>
              <w:t>№ 387 шешіміне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294 шешіміне</w:t>
            </w:r>
            <w:r>
              <w:br/>
            </w:r>
            <w:r>
              <w:rPr>
                <w:rFonts w:ascii="Times New Roman"/>
                <w:b w:val="false"/>
                <w:i w:val="false"/>
                <w:color w:val="000000"/>
                <w:sz w:val="20"/>
              </w:rPr>
              <w:t>3-қосымша</w:t>
            </w:r>
          </w:p>
        </w:tc>
      </w:tr>
    </w:tbl>
    <w:bookmarkStart w:name="z33" w:id="21"/>
    <w:p>
      <w:pPr>
        <w:spacing w:after="0"/>
        <w:ind w:left="0"/>
        <w:jc w:val="left"/>
      </w:pPr>
      <w:r>
        <w:rPr>
          <w:rFonts w:ascii="Times New Roman"/>
          <w:b/>
          <w:i w:val="false"/>
          <w:color w:val="000000"/>
        </w:rPr>
        <w:t xml:space="preserve"> Федоров ауданының 2021 жылға арналған аудандық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4447872,9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3616120,9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3616120,9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3616120,9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4447872,9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1508954,9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1408504,9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1408504,9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1408504,9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