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1887" w14:textId="8e51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 қоғамдық тәртіпті қамтамасыз етуге қатысатын азаматтарды көтермелеудің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2019 жылғы 9 қаңтардағы № 5/1 қаулысы. Павлодар облысының Әділет департаментінде 2019 жылғы 9 қаңтарда № 6229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облысында қоғамдық тәртіпті қамтамасыз етуге қатысатын азаматтарды көтермелеудің түрлері мен тәртібі, сондай-ақ ақшалай сыйақының мөлшері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Павлодар облысының Полиция департаменті" мемлекеттік мекемесі (келісім бойынша) осы қаулыны іске асыру мақсатында тиісті іс-шаралардың өткізуін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"Павлодар облысы әкімінің аппараты"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Павлодар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Ұ. Е. Жазылбекке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Жазылбек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облысында қоғамдық тәртіпті қамтамасыз етуге қатысатын азаматтарды көтермелеудің түрлері мен тәртібі, сондай-ақ ақшалай сыйақының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Павлодар облысы әкімдігінің 13.10.2023 № </w:t>
      </w:r>
      <w:r>
        <w:rPr>
          <w:rFonts w:ascii="Times New Roman"/>
          <w:b w:val="false"/>
          <w:i w:val="false"/>
          <w:color w:val="ff0000"/>
          <w:sz w:val="28"/>
        </w:rPr>
        <w:t>254/3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көтермелеудің өзге де шаралары.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қатысатын азаматтарды көтермелеу мәселелерiн ішкі істер органының ұсынуы бойынша тиiстi жергiлiктi атқарушы органның шешiмiмен құрылатын комиссия қарайды.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шешім көтермелеу үшін негіз болып табылады.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Ақшалай сыйақы мөлшерiн комиссия белгiлейді және айлық есептiк көрсеткiштің 10 еселенген мөлшерінен аспайды.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төлеуді Павлодар облысының полиция департаменті облыстық бюджет қаражаты есебiнен жүргiзеді.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Көтермелеулерді төлеуге арналған қаражат Павлодар облысы полиция департаментінің шығыстар құрамында көзделедi.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