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42e2e1" w14:textId="142e2e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облысы әкімдігінің кейбір қаулыларының күші жойылды деп тану туралы</w:t>
      </w:r>
    </w:p>
    <w:p>
      <w:pPr>
        <w:spacing w:after="0"/>
        <w:ind w:left="0"/>
        <w:jc w:val="both"/>
      </w:pPr>
      <w:r>
        <w:rPr>
          <w:rFonts w:ascii="Times New Roman"/>
          <w:b w:val="false"/>
          <w:i w:val="false"/>
          <w:color w:val="000000"/>
          <w:sz w:val="28"/>
        </w:rPr>
        <w:t>Павлодар облыстық әкімдігінің 2019 жылғы 4 ақпандағы № 24/1 қаулысы. Павлодар облысының Әділет департаментінде 2019 жылғы 7 ақпанда № 6248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2016 жылғы 3 сәуірдегі "Құқықтық актілер туралы" Заңының 46-бабы </w:t>
      </w:r>
      <w:r>
        <w:rPr>
          <w:rFonts w:ascii="Times New Roman"/>
          <w:b w:val="false"/>
          <w:i w:val="false"/>
          <w:color w:val="000000"/>
          <w:sz w:val="28"/>
        </w:rPr>
        <w:t>2-тармағының</w:t>
      </w:r>
      <w:r>
        <w:rPr>
          <w:rFonts w:ascii="Times New Roman"/>
          <w:b w:val="false"/>
          <w:i w:val="false"/>
          <w:color w:val="000000"/>
          <w:sz w:val="28"/>
        </w:rPr>
        <w:t xml:space="preserve"> 4) тармақшасына сәйкес Павлодар облысының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1. Павлодар облысы әкімдігінің кейбір қаулыларының күші жойылды деп танылсын:</w:t>
      </w:r>
    </w:p>
    <w:bookmarkEnd w:id="1"/>
    <w:bookmarkStart w:name="z3" w:id="2"/>
    <w:p>
      <w:pPr>
        <w:spacing w:after="0"/>
        <w:ind w:left="0"/>
        <w:jc w:val="both"/>
      </w:pPr>
      <w:r>
        <w:rPr>
          <w:rFonts w:ascii="Times New Roman"/>
          <w:b w:val="false"/>
          <w:i w:val="false"/>
          <w:color w:val="000000"/>
          <w:sz w:val="28"/>
        </w:rPr>
        <w:t xml:space="preserve">
      1) Павлодар облысы әкімдігінің 2015 жылғы 9 маусымдағы "110 кВ және одан төмен, 220 кВ және одан жоғары объектілер үшін қайталама (шунтталатын) электр беру желілері мен шағын станцияларды салудың техникалық орындылығы туралы қорытынды беру" мемлекеттік көрсетілетін қызмет регламентін бекіту туралы" № 169/6 </w:t>
      </w:r>
      <w:r>
        <w:rPr>
          <w:rFonts w:ascii="Times New Roman"/>
          <w:b w:val="false"/>
          <w:i w:val="false"/>
          <w:color w:val="000000"/>
          <w:sz w:val="28"/>
        </w:rPr>
        <w:t>қаулысы</w:t>
      </w:r>
      <w:r>
        <w:rPr>
          <w:rFonts w:ascii="Times New Roman"/>
          <w:b w:val="false"/>
          <w:i w:val="false"/>
          <w:color w:val="000000"/>
          <w:sz w:val="28"/>
        </w:rPr>
        <w:t xml:space="preserve"> (Нормативтік-құқықтық актілерді мемлекеттік тіркеу тізілімінде № 4595 болып тіркелген, 2015 жылғы 23 шілдеде "Әділет" ақпараттық-құқықтық жүйесінде жарияланған);</w:t>
      </w:r>
    </w:p>
    <w:bookmarkEnd w:id="2"/>
    <w:bookmarkStart w:name="z4" w:id="3"/>
    <w:p>
      <w:pPr>
        <w:spacing w:after="0"/>
        <w:ind w:left="0"/>
        <w:jc w:val="both"/>
      </w:pPr>
      <w:r>
        <w:rPr>
          <w:rFonts w:ascii="Times New Roman"/>
          <w:b w:val="false"/>
          <w:i w:val="false"/>
          <w:color w:val="000000"/>
          <w:sz w:val="28"/>
        </w:rPr>
        <w:t xml:space="preserve">
      2) Павлодар облысы әкімдігінің 2016 жылғы 31 мамырдағы "Павлодар облысы әкімдігінің 2015 жылғы 9 маусымдағы "110 кВ және одан төмен, 220 кВ және одан жоғары объектілер үшін қайталама (шунтталатын) электр беру желілері мен шағын станцияларды салудың техникалық орындылығы туралы қорытынды беру" мемлекеттік көрсетілетін қызмет регламентін бекіту туралы" № 169/6 қаулысына өзгерістер енгізу туралы" № 179/5 </w:t>
      </w:r>
      <w:r>
        <w:rPr>
          <w:rFonts w:ascii="Times New Roman"/>
          <w:b w:val="false"/>
          <w:i w:val="false"/>
          <w:color w:val="000000"/>
          <w:sz w:val="28"/>
        </w:rPr>
        <w:t>қаулысы</w:t>
      </w:r>
      <w:r>
        <w:rPr>
          <w:rFonts w:ascii="Times New Roman"/>
          <w:b w:val="false"/>
          <w:i w:val="false"/>
          <w:color w:val="000000"/>
          <w:sz w:val="28"/>
        </w:rPr>
        <w:t xml:space="preserve"> (Нормативтік-құқықтық актілерді мемлекеттік тіркеу тізілімінде № 5142 болып тіркелген, 2016 жылғы 23 маусымда Қазақстан Республикасы нормативтік құқықтық актілерінің электрондық түрдегі эталондық бақылау банкінде жарияланған).</w:t>
      </w:r>
    </w:p>
    <w:bookmarkEnd w:id="3"/>
    <w:bookmarkStart w:name="z5" w:id="4"/>
    <w:p>
      <w:pPr>
        <w:spacing w:after="0"/>
        <w:ind w:left="0"/>
        <w:jc w:val="both"/>
      </w:pPr>
      <w:r>
        <w:rPr>
          <w:rFonts w:ascii="Times New Roman"/>
          <w:b w:val="false"/>
          <w:i w:val="false"/>
          <w:color w:val="000000"/>
          <w:sz w:val="28"/>
        </w:rPr>
        <w:t>
      2. "Павлодар облысының энергетика және тұрғын үй-коммуналдық шаруашылық басқармасы" мемлекеттік мекемесі заңнамамен белгіленген тәртіпте:</w:t>
      </w:r>
    </w:p>
    <w:bookmarkEnd w:id="4"/>
    <w:p>
      <w:pPr>
        <w:spacing w:after="0"/>
        <w:ind w:left="0"/>
        <w:jc w:val="both"/>
      </w:pPr>
      <w:r>
        <w:rPr>
          <w:rFonts w:ascii="Times New Roman"/>
          <w:b w:val="false"/>
          <w:i w:val="false"/>
          <w:color w:val="000000"/>
          <w:sz w:val="28"/>
        </w:rPr>
        <w:t>
      осы қаулының аумақтық әділет органында мемлекеттік тіркелуін;</w:t>
      </w:r>
    </w:p>
    <w:p>
      <w:pPr>
        <w:spacing w:after="0"/>
        <w:ind w:left="0"/>
        <w:jc w:val="both"/>
      </w:pPr>
      <w:r>
        <w:rPr>
          <w:rFonts w:ascii="Times New Roman"/>
          <w:b w:val="false"/>
          <w:i w:val="false"/>
          <w:color w:val="000000"/>
          <w:sz w:val="28"/>
        </w:rPr>
        <w:t>
      осы қаулы мемлекеттік тіркелген күннен бастап күнтізбелік он күн ішінде оның қазақ және орыс тілдеріндегі электрондық түрдегі көшірмелерін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банкінде ресми жариялау және оған енгізу үшін жіберуді;</w:t>
      </w:r>
    </w:p>
    <w:p>
      <w:pPr>
        <w:spacing w:after="0"/>
        <w:ind w:left="0"/>
        <w:jc w:val="both"/>
      </w:pPr>
      <w:r>
        <w:rPr>
          <w:rFonts w:ascii="Times New Roman"/>
          <w:b w:val="false"/>
          <w:i w:val="false"/>
          <w:color w:val="000000"/>
          <w:sz w:val="28"/>
        </w:rPr>
        <w:t>
      осы қаулыны Павлодар облысы әкімдігінің интернет-ресурсында орналастыруды қамтамасыз етсін.</w:t>
      </w:r>
    </w:p>
    <w:bookmarkStart w:name="z6" w:id="5"/>
    <w:p>
      <w:pPr>
        <w:spacing w:after="0"/>
        <w:ind w:left="0"/>
        <w:jc w:val="both"/>
      </w:pPr>
      <w:r>
        <w:rPr>
          <w:rFonts w:ascii="Times New Roman"/>
          <w:b w:val="false"/>
          <w:i w:val="false"/>
          <w:color w:val="000000"/>
          <w:sz w:val="28"/>
        </w:rPr>
        <w:t>
      3. Осы қаулының орындалуын бақылау облыс әкімінің бірінші орынбасары Ұ. Е.Жазылбекке жүктелсін.</w:t>
      </w:r>
    </w:p>
    <w:bookmarkEnd w:id="5"/>
    <w:bookmarkStart w:name="z7" w:id="6"/>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Бақауов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