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c4f24" w14:textId="20c4f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субсидияланатын тыңайтқыштар түрлерінің тізбесін және субсидиялар нормаларын бекіту туралы</w:t>
      </w:r>
    </w:p>
    <w:p>
      <w:pPr>
        <w:spacing w:after="0"/>
        <w:ind w:left="0"/>
        <w:jc w:val="both"/>
      </w:pPr>
      <w:r>
        <w:rPr>
          <w:rFonts w:ascii="Times New Roman"/>
          <w:b w:val="false"/>
          <w:i w:val="false"/>
          <w:color w:val="000000"/>
          <w:sz w:val="28"/>
        </w:rPr>
        <w:t>Павлодар облыстық әкімдігінің 2019 жылғы 4 сәуірдегі № 85/2 қаулысы. Павлодар облысының Әділет департаментінде 2019 жылғы 5 сәуірде № 6289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Ауыл шаруашылығы министрінің 2015 жылғы 6 сәуірдегі № 4-4/305 </w:t>
      </w:r>
      <w:r>
        <w:rPr>
          <w:rFonts w:ascii="Times New Roman"/>
          <w:b w:val="false"/>
          <w:i w:val="false"/>
          <w:color w:val="000000"/>
          <w:sz w:val="28"/>
        </w:rPr>
        <w:t>бұйрығымен</w:t>
      </w:r>
      <w:r>
        <w:rPr>
          <w:rFonts w:ascii="Times New Roman"/>
          <w:b w:val="false"/>
          <w:i w:val="false"/>
          <w:color w:val="000000"/>
          <w:sz w:val="28"/>
        </w:rPr>
        <w:t xml:space="preserve"> бекітілген Тыңайтқыштардың құнын (органикалық тыңайтқыштарды қоспағанда) субсидиялау </w:t>
      </w:r>
      <w:r>
        <w:rPr>
          <w:rFonts w:ascii="Times New Roman"/>
          <w:b w:val="false"/>
          <w:i w:val="false"/>
          <w:color w:val="000000"/>
          <w:sz w:val="28"/>
        </w:rPr>
        <w:t>қағидаларына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2019 жылға арналған субсидияланатын тыңайтқыштар түрлерiнің </w:t>
      </w:r>
      <w:r>
        <w:rPr>
          <w:rFonts w:ascii="Times New Roman"/>
          <w:b w:val="false"/>
          <w:i w:val="false"/>
          <w:color w:val="000000"/>
          <w:sz w:val="28"/>
        </w:rPr>
        <w:t>тізбесі</w:t>
      </w:r>
      <w:r>
        <w:rPr>
          <w:rFonts w:ascii="Times New Roman"/>
          <w:b w:val="false"/>
          <w:i w:val="false"/>
          <w:color w:val="000000"/>
          <w:sz w:val="28"/>
        </w:rPr>
        <w:t xml:space="preserve"> және сатушыдан сатып алынған тыңайтқыштардың 1 тоннасына (килограмм, литр) субсидиялар нормалары бекітілсін.</w:t>
      </w:r>
    </w:p>
    <w:bookmarkEnd w:id="1"/>
    <w:bookmarkStart w:name="z3" w:id="2"/>
    <w:p>
      <w:pPr>
        <w:spacing w:after="0"/>
        <w:ind w:left="0"/>
        <w:jc w:val="both"/>
      </w:pPr>
      <w:r>
        <w:rPr>
          <w:rFonts w:ascii="Times New Roman"/>
          <w:b w:val="false"/>
          <w:i w:val="false"/>
          <w:color w:val="000000"/>
          <w:sz w:val="28"/>
        </w:rPr>
        <w:t>
      2. "Павлодар облысының ауыл шаруашылығы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қаулының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Қ. Т. Нүкеновке жүктелсiн.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2019 жылғы "4" сәуірдегі</w:t>
            </w:r>
            <w:r>
              <w:br/>
            </w:r>
            <w:r>
              <w:rPr>
                <w:rFonts w:ascii="Times New Roman"/>
                <w:b w:val="false"/>
                <w:i w:val="false"/>
                <w:color w:val="000000"/>
                <w:sz w:val="20"/>
              </w:rPr>
              <w:t>№ 85/2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2019 жылға арналған субсидияланатын тыңайтқыштар</w:t>
      </w:r>
      <w:r>
        <w:br/>
      </w:r>
      <w:r>
        <w:rPr>
          <w:rFonts w:ascii="Times New Roman"/>
          <w:b/>
          <w:i w:val="false"/>
          <w:color w:val="000000"/>
        </w:rPr>
        <w:t>түрлерінің тізбесі және сатушыдан сатып алынған тыңайтқыштардың</w:t>
      </w:r>
      <w:r>
        <w:br/>
      </w:r>
      <w:r>
        <w:rPr>
          <w:rFonts w:ascii="Times New Roman"/>
          <w:b/>
          <w:i w:val="false"/>
          <w:color w:val="000000"/>
        </w:rPr>
        <w:t>1 тоннасына (килограмм, литр) субсидиялар нормалары</w:t>
      </w:r>
    </w:p>
    <w:bookmarkEnd w:id="5"/>
    <w:p>
      <w:pPr>
        <w:spacing w:after="0"/>
        <w:ind w:left="0"/>
        <w:jc w:val="both"/>
      </w:pPr>
      <w:r>
        <w:rPr>
          <w:rFonts w:ascii="Times New Roman"/>
          <w:b w:val="false"/>
          <w:i w:val="false"/>
          <w:color w:val="ff0000"/>
          <w:sz w:val="28"/>
        </w:rPr>
        <w:t xml:space="preserve">
      Ескерту. Қосымша жаңа редакцияда - Павлодар облыстық әкімдігінің 29.08.2019 </w:t>
      </w:r>
      <w:r>
        <w:rPr>
          <w:rFonts w:ascii="Times New Roman"/>
          <w:b w:val="false"/>
          <w:i w:val="false"/>
          <w:color w:val="ff0000"/>
          <w:sz w:val="28"/>
        </w:rPr>
        <w:t>№ 257/2</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1"/>
        <w:gridCol w:w="3716"/>
        <w:gridCol w:w="6770"/>
        <w:gridCol w:w="107"/>
        <w:gridCol w:w="1109"/>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тыңайтқыштардың түрлерi</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Тыңайтқыштағы пәрменді заттар құрамы,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бірлікке арналған субсидиялардың нормалары,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Азоттық тыңайтқыштар</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w:t>
            </w:r>
          </w:p>
        </w:tc>
        <w:tc>
          <w:tcPr>
            <w:tcW w:w="6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N-34,4</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аммиакты селитра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аммоний сульфаты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Түйіршіктелген аммоний сульфаты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маркалы түйіршіктелген аммоний сульфаты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SiB маркалы аммоний сульфаты (түрлендірілген минералды 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 21% N+24%S</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карбамид</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SiB маркалы карбамид (түрлендірілген минералды 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тыңайтқыштар КАС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N-28-34, K</w:t>
            </w:r>
            <w:r>
              <w:rPr>
                <w:rFonts w:ascii="Times New Roman"/>
                <w:b w:val="false"/>
                <w:i w:val="false"/>
                <w:color w:val="000000"/>
                <w:vertAlign w:val="subscript"/>
              </w:rPr>
              <w:t>2</w:t>
            </w:r>
            <w:r>
              <w:rPr>
                <w:rFonts w:ascii="Times New Roman"/>
                <w:b w:val="false"/>
                <w:i w:val="false"/>
                <w:color w:val="000000"/>
                <w:sz w:val="20"/>
              </w:rPr>
              <w:t>O-0,052,</w:t>
            </w:r>
            <w:r>
              <w:br/>
            </w:r>
            <w:r>
              <w:rPr>
                <w:rFonts w:ascii="Times New Roman"/>
                <w:b w:val="false"/>
                <w:i w:val="false"/>
                <w:color w:val="000000"/>
                <w:sz w:val="20"/>
              </w:rPr>
              <w:t>
SO</w:t>
            </w:r>
            <w:r>
              <w:rPr>
                <w:rFonts w:ascii="Times New Roman"/>
                <w:b w:val="false"/>
                <w:i w:val="false"/>
                <w:color w:val="000000"/>
                <w:vertAlign w:val="subscript"/>
              </w:rPr>
              <w:t>3</w:t>
            </w:r>
            <w:r>
              <w:rPr>
                <w:rFonts w:ascii="Times New Roman"/>
                <w:b w:val="false"/>
                <w:i w:val="false"/>
                <w:color w:val="000000"/>
                <w:sz w:val="20"/>
              </w:rPr>
              <w:t>-0,046, Fe-0,04</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 тыңайтқыштары (КАС)</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КАС-32 маркалы сұйық азот тыңайтқыштары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 тыңайтқыштары (КАС)</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аммонийлы-6,8,</w:t>
            </w:r>
            <w:r>
              <w:br/>
            </w:r>
            <w:r>
              <w:rPr>
                <w:rFonts w:ascii="Times New Roman"/>
                <w:b w:val="false"/>
                <w:i w:val="false"/>
                <w:color w:val="000000"/>
                <w:sz w:val="20"/>
              </w:rPr>
              <w:t>
N нитратты-6,8,</w:t>
            </w:r>
            <w:r>
              <w:br/>
            </w:r>
            <w:r>
              <w:rPr>
                <w:rFonts w:ascii="Times New Roman"/>
                <w:b w:val="false"/>
                <w:i w:val="false"/>
                <w:color w:val="000000"/>
                <w:sz w:val="20"/>
              </w:rPr>
              <w:t>
N амидты-13,5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тыңайтқыштар "КАС-PS"</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 Р-1, S-1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тыңайтқыштар</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суперфосфат</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Шилісай кен орнының форфоритті концентраты мен ұны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 супрефос</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-24, Ca-14, Mg-0,5, SO</w:t>
            </w:r>
            <w:r>
              <w:rPr>
                <w:rFonts w:ascii="Times New Roman"/>
                <w:b w:val="false"/>
                <w:i w:val="false"/>
                <w:color w:val="000000"/>
                <w:vertAlign w:val="subscript"/>
              </w:rPr>
              <w:t>3</w:t>
            </w:r>
            <w:r>
              <w:rPr>
                <w:rFonts w:ascii="Times New Roman"/>
                <w:b w:val="false"/>
                <w:i w:val="false"/>
                <w:color w:val="000000"/>
                <w:sz w:val="20"/>
              </w:rPr>
              <w:t>-25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P-46</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Калийлі тыңайтқыштар</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Электролитты хлорлы калий</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0-48</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0-48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SiB маркалы хлорлы калий (түрлендірілген минералды 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0-43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Solumop маркалы калий хлориды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O-42, KCl-65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күкірт қышқылды калий (калий сульфаты)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O-53, SO</w:t>
            </w:r>
            <w:r>
              <w:rPr>
                <w:rFonts w:ascii="Times New Roman"/>
                <w:b w:val="false"/>
                <w:i w:val="false"/>
                <w:color w:val="000000"/>
                <w:vertAlign w:val="subscript"/>
              </w:rPr>
              <w:t>3</w:t>
            </w:r>
            <w:r>
              <w:rPr>
                <w:rFonts w:ascii="Times New Roman"/>
                <w:b w:val="false"/>
                <w:i w:val="false"/>
                <w:color w:val="000000"/>
                <w:sz w:val="20"/>
              </w:rPr>
              <w:t>-45</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калий Сульфаты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(күкірт қышқылды калий)</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O-51, SO</w:t>
            </w:r>
            <w:r>
              <w:rPr>
                <w:rFonts w:ascii="Times New Roman"/>
                <w:b w:val="false"/>
                <w:i w:val="false"/>
                <w:color w:val="000000"/>
                <w:vertAlign w:val="subscript"/>
              </w:rPr>
              <w:t>3</w:t>
            </w:r>
            <w:r>
              <w:rPr>
                <w:rFonts w:ascii="Times New Roman"/>
                <w:b w:val="false"/>
                <w:i w:val="false"/>
                <w:color w:val="000000"/>
                <w:sz w:val="20"/>
              </w:rPr>
              <w:t>-46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O-51, SO</w:t>
            </w:r>
            <w:r>
              <w:rPr>
                <w:rFonts w:ascii="Times New Roman"/>
                <w:b w:val="false"/>
                <w:i w:val="false"/>
                <w:color w:val="000000"/>
                <w:vertAlign w:val="subscript"/>
              </w:rPr>
              <w:t>3</w:t>
            </w:r>
            <w:r>
              <w:rPr>
                <w:rFonts w:ascii="Times New Roman"/>
                <w:b w:val="false"/>
                <w:i w:val="false"/>
                <w:color w:val="000000"/>
                <w:sz w:val="20"/>
              </w:rPr>
              <w:t>-45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(Krista SOP)</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O-52, SO</w:t>
            </w:r>
            <w:r>
              <w:rPr>
                <w:rFonts w:ascii="Times New Roman"/>
                <w:b w:val="false"/>
                <w:i w:val="false"/>
                <w:color w:val="000000"/>
                <w:vertAlign w:val="subscript"/>
              </w:rPr>
              <w:t>3</w:t>
            </w:r>
            <w:r>
              <w:rPr>
                <w:rFonts w:ascii="Times New Roman"/>
                <w:b w:val="false"/>
                <w:i w:val="false"/>
                <w:color w:val="000000"/>
                <w:sz w:val="20"/>
              </w:rPr>
              <w:t>-45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(Yara Tera Krista SOP)</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O-52, SO</w:t>
            </w:r>
            <w:r>
              <w:rPr>
                <w:rFonts w:ascii="Times New Roman"/>
                <w:b w:val="false"/>
                <w:i w:val="false"/>
                <w:color w:val="000000"/>
                <w:vertAlign w:val="subscript"/>
              </w:rPr>
              <w:t>3</w:t>
            </w:r>
            <w:r>
              <w:rPr>
                <w:rFonts w:ascii="Times New Roman"/>
                <w:b w:val="false"/>
                <w:i w:val="false"/>
                <w:color w:val="000000"/>
                <w:sz w:val="20"/>
              </w:rPr>
              <w:t>-45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SiB маркалы күкірт қышқылды калий ( түрлендірілген минералды 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тазартылған күкірт қышқылды калий (калий сульфаты)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калий сульфаты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0-50,5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(күкіртқышқылды калий)</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O-52, SO</w:t>
            </w:r>
            <w:r>
              <w:rPr>
                <w:rFonts w:ascii="Times New Roman"/>
                <w:b w:val="false"/>
                <w:i w:val="false"/>
                <w:color w:val="000000"/>
                <w:vertAlign w:val="subscript"/>
              </w:rPr>
              <w:t>4</w:t>
            </w:r>
            <w:r>
              <w:rPr>
                <w:rFonts w:ascii="Times New Roman"/>
                <w:b w:val="false"/>
                <w:i w:val="false"/>
                <w:color w:val="000000"/>
                <w:sz w:val="20"/>
              </w:rPr>
              <w:t>-53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тыңайтқыштар</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Фосфорлы-калийлі тыңайтқыштар</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Р-27, К-4</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Р-27, К-5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15:15:15 маркалы нитроаммофоска</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15:15:15 маркалы азотты-фосфорлы-калийлі 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тыңайтқыш (диаммофоска)</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кешенді минералды тыңайтқыш (NPK-тыңайтқыш)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15:15:15 маркалы NPK-тыңайтқыш, азотты-фосфорлы-калийлі тыңайтқыш-нитроаммофоска (азофоска)</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тыңайтқыш нитроаммофоска (азофоска)</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(16:16:16) маркалы нитроаммофоска (азофоска) азотты-қышқылды ыдырау</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16:16:16 маркалы NPK-тыңайтқыш, азотты-фосфорлы-калийлі тыңайтқыш-нитроаммофоска (азофоска)</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16:16:16 маркалы кешенді азотты-фосфорлы-калийлі 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16:16:16 маркалы нитроаммофоска</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SiB маркалы (түрлендірілген минералды тыңайтқыш) нитроаммофоска 16:16:16</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азотты-фосфорлы-калийлі минералды тыңайтқыш (NPK тыңайтқыш қоспалары)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P-19, K-19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P-14, K-20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10:20:20 маркалы азотты-фосфорлы-калийлі 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P-20, K- 20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13:19:19 маркалы азотты-фосфорлы-калийлі 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P-19, K-19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14:14:23 маркалы нитроаммофоска</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10:26:26 маркалы нитроаммофоска</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10:26:26 маркалы азотты-фосфорлы-калийлі 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Азот-фосфор-калийлі тыңайтқыш NPK-1 (диаммофоска)</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23:13:8 маркалы нитроаммофоска</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P-13, K-8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8:20:30 маркалы азотты-фосфорлы-калийлі 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P-20, K- 30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14:14:23 маркалы нитроаммофоска</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 S-1,7, Ca-0,5, Mg-1</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23:13:8 маркалы нитроаммофоска</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P-13, K-8, S-1, Ca-0,5, Mg-0,5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10:26:26 маркалы азотты-фосфорлы-калийлі тыңайтқыш (диаммофоска)</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 S-1, Ca-0,8, Mg-0,8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түйіршік құрамды нитроаммофоска</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 S-2, Ca-1, Mg-0,6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(азофоска), NPK 20:10:10+S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w:t>
            </w:r>
            <w:r>
              <w:rPr>
                <w:rFonts w:ascii="Times New Roman"/>
                <w:b w:val="false"/>
                <w:i w:val="false"/>
                <w:color w:val="000000"/>
                <w:vertAlign w:val="subscript"/>
              </w:rPr>
              <w:t>2</w:t>
            </w:r>
            <w:r>
              <w:rPr>
                <w:rFonts w:ascii="Times New Roman"/>
                <w:b w:val="false"/>
                <w:i w:val="false"/>
                <w:color w:val="000000"/>
                <w:sz w:val="20"/>
              </w:rPr>
              <w:t>O-10, K</w:t>
            </w:r>
            <w:r>
              <w:rPr>
                <w:rFonts w:ascii="Times New Roman"/>
                <w:b w:val="false"/>
                <w:i w:val="false"/>
                <w:color w:val="000000"/>
                <w:vertAlign w:val="subscript"/>
              </w:rPr>
              <w:t>2</w:t>
            </w:r>
            <w:r>
              <w:rPr>
                <w:rFonts w:ascii="Times New Roman"/>
                <w:b w:val="false"/>
                <w:i w:val="false"/>
                <w:color w:val="000000"/>
                <w:sz w:val="20"/>
              </w:rPr>
              <w:t>O-10, S-4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азот-фосфор-калий-күкірті бар тыңайтқыш, (NPKS-тыңайтқыш)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-9,6, К</w:t>
            </w:r>
            <w:r>
              <w:rPr>
                <w:rFonts w:ascii="Times New Roman"/>
                <w:b w:val="false"/>
                <w:i w:val="false"/>
                <w:color w:val="000000"/>
                <w:vertAlign w:val="subscript"/>
              </w:rPr>
              <w:t>2</w:t>
            </w:r>
            <w:r>
              <w:rPr>
                <w:rFonts w:ascii="Times New Roman"/>
                <w:b w:val="false"/>
                <w:i w:val="false"/>
                <w:color w:val="000000"/>
                <w:sz w:val="20"/>
              </w:rPr>
              <w:t>О-8,0, SO</w:t>
            </w:r>
            <w:r>
              <w:rPr>
                <w:rFonts w:ascii="Times New Roman"/>
                <w:b w:val="false"/>
                <w:i w:val="false"/>
                <w:color w:val="000000"/>
                <w:vertAlign w:val="subscript"/>
              </w:rPr>
              <w:t>3</w:t>
            </w:r>
            <w:r>
              <w:rPr>
                <w:rFonts w:ascii="Times New Roman"/>
                <w:b w:val="false"/>
                <w:i w:val="false"/>
                <w:color w:val="000000"/>
                <w:sz w:val="20"/>
              </w:rPr>
              <w:t>-12,0, СаО-10,2, MgO-0,5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В маркалы құрамында азот-фосфор-күкірті бар тыңайтқыш, (NPS-тыңайтқыш)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аммонийлы- 6,0,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-11,0, SO</w:t>
            </w:r>
            <w:r>
              <w:rPr>
                <w:rFonts w:ascii="Times New Roman"/>
                <w:b w:val="false"/>
                <w:i w:val="false"/>
                <w:color w:val="000000"/>
                <w:vertAlign w:val="subscript"/>
              </w:rPr>
              <w:t>3</w:t>
            </w:r>
            <w:r>
              <w:rPr>
                <w:rFonts w:ascii="Times New Roman"/>
                <w:b w:val="false"/>
                <w:i w:val="false"/>
                <w:color w:val="000000"/>
                <w:sz w:val="20"/>
              </w:rPr>
              <w:t>-15,0, СаО-14,0, MgO-0,25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фосфор-калий бар тыңайтқыш (PK-тыңайтқыш)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-14, К</w:t>
            </w:r>
            <w:r>
              <w:rPr>
                <w:rFonts w:ascii="Times New Roman"/>
                <w:b w:val="false"/>
                <w:i w:val="false"/>
                <w:color w:val="000000"/>
                <w:vertAlign w:val="subscript"/>
              </w:rPr>
              <w:t>2</w:t>
            </w:r>
            <w:r>
              <w:rPr>
                <w:rFonts w:ascii="Times New Roman"/>
                <w:b w:val="false"/>
                <w:i w:val="false"/>
                <w:color w:val="000000"/>
                <w:sz w:val="20"/>
              </w:rPr>
              <w:t>О-8,0, СаО-13,2, MgO-0,45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фосфор-калий-күкірті бар тыңайтқыш (PKS-тыңайтқыш)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-13,1, К</w:t>
            </w:r>
            <w:r>
              <w:rPr>
                <w:rFonts w:ascii="Times New Roman"/>
                <w:b w:val="false"/>
                <w:i w:val="false"/>
                <w:color w:val="000000"/>
                <w:vertAlign w:val="subscript"/>
              </w:rPr>
              <w:t>2</w:t>
            </w:r>
            <w:r>
              <w:rPr>
                <w:rFonts w:ascii="Times New Roman"/>
                <w:b w:val="false"/>
                <w:i w:val="false"/>
                <w:color w:val="000000"/>
                <w:sz w:val="20"/>
              </w:rPr>
              <w:t>О-7,0, SО</w:t>
            </w:r>
            <w:r>
              <w:rPr>
                <w:rFonts w:ascii="Times New Roman"/>
                <w:b w:val="false"/>
                <w:i w:val="false"/>
                <w:color w:val="000000"/>
                <w:vertAlign w:val="subscript"/>
              </w:rPr>
              <w:t>3</w:t>
            </w:r>
            <w:r>
              <w:rPr>
                <w:rFonts w:ascii="Times New Roman"/>
                <w:b w:val="false"/>
                <w:i w:val="false"/>
                <w:color w:val="000000"/>
                <w:sz w:val="20"/>
              </w:rPr>
              <w:t>-7,0, СаО-13,3, MgО-0,4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фосфор-күкірті бар тыңайтқыш (PS-тыңайтқыш)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-11,0, SO</w:t>
            </w:r>
            <w:r>
              <w:rPr>
                <w:rFonts w:ascii="Times New Roman"/>
                <w:b w:val="false"/>
                <w:i w:val="false"/>
                <w:color w:val="000000"/>
                <w:vertAlign w:val="subscript"/>
              </w:rPr>
              <w:t>3</w:t>
            </w:r>
            <w:r>
              <w:rPr>
                <w:rFonts w:ascii="Times New Roman"/>
                <w:b w:val="false"/>
                <w:i w:val="false"/>
                <w:color w:val="000000"/>
                <w:sz w:val="20"/>
              </w:rPr>
              <w:t>-10,0,</w:t>
            </w:r>
            <w:r>
              <w:br/>
            </w:r>
            <w:r>
              <w:rPr>
                <w:rFonts w:ascii="Times New Roman"/>
                <w:b w:val="false"/>
                <w:i w:val="false"/>
                <w:color w:val="000000"/>
                <w:sz w:val="20"/>
              </w:rPr>
              <w:t>
СаО-13,5, MgO-0,45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23592</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NP+S = 20:20+14 маркалы азот-фосфор-күкірт құрамды 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маркалы азот-фосфор-күкірт құрамды күрделі 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маркалы азот-фосфор-күкірт құрамды күрделі 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S-8-14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Азот-фосфор-күкірт құрамды күрделі тыңайтқыш (NP+S-тыңайтқыш)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NP+S=16:20+12 маркалы азот-фосфор-күкірт құрамды 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P-20, S-12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SiB маркалы азот-фосфор-күкірт құрамды тыңайтқыш (түрлендірілген минералды 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SiB маркалы азот-фосфор-күкірт құрамды тыңайтқыш (түрлендірілген минералды 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-24, СаО-14, Mg-0,5, SО</w:t>
            </w:r>
            <w:r>
              <w:rPr>
                <w:rFonts w:ascii="Times New Roman"/>
                <w:b w:val="false"/>
                <w:i w:val="false"/>
                <w:color w:val="000000"/>
                <w:vertAlign w:val="subscript"/>
              </w:rPr>
              <w:t>3</w:t>
            </w: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суда еритін А маркалы моноаммонийфосфат</w:t>
            </w:r>
          </w:p>
        </w:tc>
        <w:tc>
          <w:tcPr>
            <w:tcW w:w="6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P-61</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 моноаммонийфосфат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 (МАР)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кристалды А, Б маркалы моноаммонийфосфат</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кристалды А, Б маркалы моноаммонийфосфат</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 тазартылған</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w:t>
            </w:r>
            <w:r>
              <w:rPr>
                <w:rFonts w:ascii="Times New Roman"/>
                <w:b w:val="false"/>
                <w:i w:val="false"/>
                <w:color w:val="000000"/>
                <w:vertAlign w:val="subscript"/>
              </w:rPr>
              <w:t>2</w:t>
            </w:r>
            <w:r>
              <w:rPr>
                <w:rFonts w:ascii="Times New Roman"/>
                <w:b w:val="false"/>
                <w:i w:val="false"/>
                <w:color w:val="000000"/>
                <w:sz w:val="20"/>
              </w:rPr>
              <w:t>O-61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Тыңайтатын диаммонийфосфат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P-47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монокалий фосфат</w:t>
            </w:r>
          </w:p>
        </w:tc>
        <w:tc>
          <w:tcPr>
            <w:tcW w:w="6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 K-34</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 фосфат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монокалийфосфат</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O-52, K</w:t>
            </w:r>
            <w:r>
              <w:rPr>
                <w:rFonts w:ascii="Times New Roman"/>
                <w:b w:val="false"/>
                <w:i w:val="false"/>
                <w:color w:val="000000"/>
                <w:vertAlign w:val="subscript"/>
              </w:rPr>
              <w:t>2</w:t>
            </w:r>
            <w:r>
              <w:rPr>
                <w:rFonts w:ascii="Times New Roman"/>
                <w:b w:val="false"/>
                <w:i w:val="false"/>
                <w:color w:val="000000"/>
                <w:sz w:val="20"/>
              </w:rPr>
              <w:t>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калий монофосфаты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-51,46-51,5, K</w:t>
            </w:r>
            <w:r>
              <w:rPr>
                <w:rFonts w:ascii="Times New Roman"/>
                <w:b w:val="false"/>
                <w:i w:val="false"/>
                <w:color w:val="000000"/>
                <w:vertAlign w:val="subscript"/>
              </w:rPr>
              <w:t>2</w:t>
            </w:r>
            <w:r>
              <w:rPr>
                <w:rFonts w:ascii="Times New Roman"/>
                <w:b w:val="false"/>
                <w:i w:val="false"/>
                <w:color w:val="000000"/>
                <w:sz w:val="20"/>
              </w:rPr>
              <w:t>0-33,8-34,0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MKP тыңайтқыш (монокалий фосфат)</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O-52, K</w:t>
            </w:r>
            <w:r>
              <w:rPr>
                <w:rFonts w:ascii="Times New Roman"/>
                <w:b w:val="false"/>
                <w:i w:val="false"/>
                <w:color w:val="000000"/>
                <w:vertAlign w:val="subscript"/>
              </w:rPr>
              <w:t>2</w:t>
            </w:r>
            <w:r>
              <w:rPr>
                <w:rFonts w:ascii="Times New Roman"/>
                <w:b w:val="false"/>
                <w:i w:val="false"/>
                <w:color w:val="000000"/>
                <w:sz w:val="20"/>
              </w:rPr>
              <w:t>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Krista MKP тыңайтқыш (монокалий фосфат)</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O-52, K</w:t>
            </w:r>
            <w:r>
              <w:rPr>
                <w:rFonts w:ascii="Times New Roman"/>
                <w:b w:val="false"/>
                <w:i w:val="false"/>
                <w:color w:val="000000"/>
                <w:vertAlign w:val="subscript"/>
              </w:rPr>
              <w:t>2</w:t>
            </w:r>
            <w:r>
              <w:rPr>
                <w:rFonts w:ascii="Times New Roman"/>
                <w:b w:val="false"/>
                <w:i w:val="false"/>
                <w:color w:val="000000"/>
                <w:sz w:val="20"/>
              </w:rPr>
              <w:t>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 фосфат NPK тыңайтқыш 0-52-34</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-52,03, K</w:t>
            </w:r>
            <w:r>
              <w:rPr>
                <w:rFonts w:ascii="Times New Roman"/>
                <w:b w:val="false"/>
                <w:i w:val="false"/>
                <w:color w:val="000000"/>
                <w:vertAlign w:val="subscript"/>
              </w:rPr>
              <w:t>2</w:t>
            </w:r>
            <w:r>
              <w:rPr>
                <w:rFonts w:ascii="Times New Roman"/>
                <w:b w:val="false"/>
                <w:i w:val="false"/>
                <w:color w:val="000000"/>
                <w:sz w:val="20"/>
              </w:rPr>
              <w:t>0-34,26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тыңайтқыш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 K-34</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монофосфаты Haifa</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-52, K</w:t>
            </w:r>
            <w:r>
              <w:rPr>
                <w:rFonts w:ascii="Times New Roman"/>
                <w:b w:val="false"/>
                <w:i w:val="false"/>
                <w:color w:val="000000"/>
                <w:vertAlign w:val="subscript"/>
              </w:rPr>
              <w:t>2</w:t>
            </w:r>
            <w:r>
              <w:rPr>
                <w:rFonts w:ascii="Times New Roman"/>
                <w:b w:val="false"/>
                <w:i w:val="false"/>
                <w:color w:val="000000"/>
                <w:sz w:val="20"/>
              </w:rPr>
              <w:t>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Микротыңайтқыштар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"МЭРС" микротыңайтқышы" құрамында микроэлементтері бар қоректендіретін ерітінділер</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фитоқосылыс Fe-2,5, фитоқосылыс Mo-2,0, фитоқосылыс Cu-1,0, фитоқосылыс Zn-2,5, фитоқосылыс Mn- 1,0, фитоқосылыс Сo-0,5, фитоқосылыс B-0,5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Yara Liva Calcinit (кальций нитраты)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 NH</w:t>
            </w:r>
            <w:r>
              <w:rPr>
                <w:rFonts w:ascii="Times New Roman"/>
                <w:b w:val="false"/>
                <w:i w:val="false"/>
                <w:color w:val="000000"/>
                <w:vertAlign w:val="subscript"/>
              </w:rPr>
              <w:t>4</w:t>
            </w:r>
            <w:r>
              <w:rPr>
                <w:rFonts w:ascii="Times New Roman"/>
                <w:b w:val="false"/>
                <w:i w:val="false"/>
                <w:color w:val="000000"/>
                <w:sz w:val="20"/>
              </w:rPr>
              <w:t>-1,1,</w:t>
            </w:r>
            <w:r>
              <w:br/>
            </w:r>
            <w:r>
              <w:rPr>
                <w:rFonts w:ascii="Times New Roman"/>
                <w:b w:val="false"/>
                <w:i w:val="false"/>
                <w:color w:val="000000"/>
                <w:sz w:val="20"/>
              </w:rPr>
              <w:t>
NO</w:t>
            </w:r>
            <w:r>
              <w:rPr>
                <w:rFonts w:ascii="Times New Roman"/>
                <w:b w:val="false"/>
                <w:i w:val="false"/>
                <w:color w:val="000000"/>
                <w:vertAlign w:val="subscript"/>
              </w:rPr>
              <w:t>3</w:t>
            </w:r>
            <w:r>
              <w:rPr>
                <w:rFonts w:ascii="Times New Roman"/>
                <w:b w:val="false"/>
                <w:i w:val="false"/>
                <w:color w:val="000000"/>
                <w:sz w:val="20"/>
              </w:rPr>
              <w:t>-14,4, CaO-26,5</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Концентратты кальций нитраты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CaO-32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маркалы кальций нитраты (кальцийлы селитра)</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N-14,9, CaO-27,0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кальций нитраты (кальцийлы селитра)</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N-14,5, CaO-26,3, B-0,3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маркалы кальций нитраты (кальцийлы селитра)</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N-13,9, K</w:t>
            </w:r>
            <w:r>
              <w:rPr>
                <w:rFonts w:ascii="Times New Roman"/>
                <w:b w:val="false"/>
                <w:i w:val="false"/>
                <w:color w:val="000000"/>
                <w:vertAlign w:val="subscript"/>
              </w:rPr>
              <w:t>2</w:t>
            </w:r>
            <w:r>
              <w:rPr>
                <w:rFonts w:ascii="Times New Roman"/>
                <w:b w:val="false"/>
                <w:i w:val="false"/>
                <w:color w:val="000000"/>
                <w:sz w:val="20"/>
              </w:rPr>
              <w:t>O-3,0, CaO-26,0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маркалы кальций нитраты (кальцийлы селитра)</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N-12,0, CaO-23,8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кальций нитраты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 Ca-18,8, NO</w:t>
            </w:r>
            <w:r>
              <w:rPr>
                <w:rFonts w:ascii="Times New Roman"/>
                <w:b w:val="false"/>
                <w:i w:val="false"/>
                <w:color w:val="000000"/>
                <w:vertAlign w:val="subscript"/>
              </w:rPr>
              <w:t>3</w:t>
            </w:r>
            <w:r>
              <w:rPr>
                <w:rFonts w:ascii="Times New Roman"/>
                <w:b w:val="false"/>
                <w:i w:val="false"/>
                <w:color w:val="000000"/>
                <w:sz w:val="20"/>
              </w:rPr>
              <w:t>-14,4, NH</w:t>
            </w:r>
            <w:r>
              <w:rPr>
                <w:rFonts w:ascii="Times New Roman"/>
                <w:b w:val="false"/>
                <w:i w:val="false"/>
                <w:color w:val="000000"/>
                <w:vertAlign w:val="subscript"/>
              </w:rPr>
              <w:t>3</w:t>
            </w:r>
            <w:r>
              <w:rPr>
                <w:rFonts w:ascii="Times New Roman"/>
                <w:b w:val="false"/>
                <w:i w:val="false"/>
                <w:color w:val="000000"/>
                <w:sz w:val="20"/>
              </w:rPr>
              <w:t>-1,1, CaO-26,3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Кальцийлы селитра Haifa</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 NH</w:t>
            </w:r>
            <w:r>
              <w:rPr>
                <w:rFonts w:ascii="Times New Roman"/>
                <w:b w:val="false"/>
                <w:i w:val="false"/>
                <w:color w:val="000000"/>
                <w:vertAlign w:val="subscript"/>
              </w:rPr>
              <w:t>4</w:t>
            </w:r>
            <w:r>
              <w:rPr>
                <w:rFonts w:ascii="Times New Roman"/>
                <w:b w:val="false"/>
                <w:i w:val="false"/>
                <w:color w:val="000000"/>
                <w:sz w:val="20"/>
              </w:rPr>
              <w:t>-1,1, NO</w:t>
            </w:r>
            <w:r>
              <w:rPr>
                <w:rFonts w:ascii="Times New Roman"/>
                <w:b w:val="false"/>
                <w:i w:val="false"/>
                <w:color w:val="000000"/>
                <w:vertAlign w:val="subscript"/>
              </w:rPr>
              <w:t>3</w:t>
            </w:r>
            <w:r>
              <w:rPr>
                <w:rFonts w:ascii="Times New Roman"/>
                <w:b w:val="false"/>
                <w:i w:val="false"/>
                <w:color w:val="000000"/>
                <w:sz w:val="20"/>
              </w:rPr>
              <w:t>-14,4, CaO-26,5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Kristalon Special 18-18-18</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NH</w:t>
            </w:r>
            <w:r>
              <w:rPr>
                <w:rFonts w:ascii="Times New Roman"/>
                <w:b w:val="false"/>
                <w:i w:val="false"/>
                <w:color w:val="000000"/>
                <w:vertAlign w:val="subscript"/>
              </w:rPr>
              <w:t>4</w:t>
            </w:r>
            <w:r>
              <w:rPr>
                <w:rFonts w:ascii="Times New Roman"/>
                <w:b w:val="false"/>
                <w:i w:val="false"/>
                <w:color w:val="000000"/>
                <w:sz w:val="20"/>
              </w:rPr>
              <w:t>-3,3, NO</w:t>
            </w:r>
            <w:r>
              <w:rPr>
                <w:rFonts w:ascii="Times New Roman"/>
                <w:b w:val="false"/>
                <w:i w:val="false"/>
                <w:color w:val="000000"/>
                <w:vertAlign w:val="subscript"/>
              </w:rPr>
              <w:t>3</w:t>
            </w:r>
            <w:r>
              <w:rPr>
                <w:rFonts w:ascii="Times New Roman"/>
                <w:b w:val="false"/>
                <w:i w:val="false"/>
                <w:color w:val="000000"/>
                <w:sz w:val="20"/>
              </w:rPr>
              <w:t>-4,9, N карбамидті-9,8,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-18, K</w:t>
            </w:r>
            <w:r>
              <w:rPr>
                <w:rFonts w:ascii="Times New Roman"/>
                <w:b w:val="false"/>
                <w:i w:val="false"/>
                <w:color w:val="000000"/>
                <w:vertAlign w:val="subscript"/>
              </w:rPr>
              <w:t>2</w:t>
            </w:r>
            <w:r>
              <w:rPr>
                <w:rFonts w:ascii="Times New Roman"/>
                <w:b w:val="false"/>
                <w:i w:val="false"/>
                <w:color w:val="000000"/>
                <w:sz w:val="20"/>
              </w:rPr>
              <w:t>O-18, MgO-3, SO</w:t>
            </w:r>
            <w:r>
              <w:rPr>
                <w:rFonts w:ascii="Times New Roman"/>
                <w:b w:val="false"/>
                <w:i w:val="false"/>
                <w:color w:val="000000"/>
                <w:vertAlign w:val="subscript"/>
              </w:rPr>
              <w:t>3</w:t>
            </w:r>
            <w:r>
              <w:rPr>
                <w:rFonts w:ascii="Times New Roman"/>
                <w:b w:val="false"/>
                <w:i w:val="false"/>
                <w:color w:val="000000"/>
                <w:sz w:val="20"/>
              </w:rPr>
              <w:t>-5, B-0,025, Cu-0,01, Fe-0,07, Mn-0,04, Zn-0,025, Mo-0,004</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Kristalon Red 12-12-36</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NH</w:t>
            </w:r>
            <w:r>
              <w:rPr>
                <w:rFonts w:ascii="Times New Roman"/>
                <w:b w:val="false"/>
                <w:i w:val="false"/>
                <w:color w:val="000000"/>
                <w:vertAlign w:val="subscript"/>
              </w:rPr>
              <w:t>4</w:t>
            </w:r>
            <w:r>
              <w:rPr>
                <w:rFonts w:ascii="Times New Roman"/>
                <w:b w:val="false"/>
                <w:i w:val="false"/>
                <w:color w:val="000000"/>
                <w:sz w:val="20"/>
              </w:rPr>
              <w:t>-1,9, NO</w:t>
            </w:r>
            <w:r>
              <w:rPr>
                <w:rFonts w:ascii="Times New Roman"/>
                <w:b w:val="false"/>
                <w:i w:val="false"/>
                <w:color w:val="000000"/>
                <w:vertAlign w:val="subscript"/>
              </w:rPr>
              <w:t>3</w:t>
            </w:r>
            <w:r>
              <w:rPr>
                <w:rFonts w:ascii="Times New Roman"/>
                <w:b w:val="false"/>
                <w:i w:val="false"/>
                <w:color w:val="000000"/>
                <w:sz w:val="20"/>
              </w:rPr>
              <w:t>-10,1,</w:t>
            </w:r>
            <w:r>
              <w:br/>
            </w: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-12, K</w:t>
            </w:r>
            <w:r>
              <w:rPr>
                <w:rFonts w:ascii="Times New Roman"/>
                <w:b w:val="false"/>
                <w:i w:val="false"/>
                <w:color w:val="000000"/>
                <w:vertAlign w:val="subscript"/>
              </w:rPr>
              <w:t>2</w:t>
            </w:r>
            <w:r>
              <w:rPr>
                <w:rFonts w:ascii="Times New Roman"/>
                <w:b w:val="false"/>
                <w:i w:val="false"/>
                <w:color w:val="000000"/>
                <w:sz w:val="20"/>
              </w:rPr>
              <w:t>O-36, MgO-1,</w:t>
            </w:r>
            <w:r>
              <w:br/>
            </w:r>
            <w:r>
              <w:rPr>
                <w:rFonts w:ascii="Times New Roman"/>
                <w:b w:val="false"/>
                <w:i w:val="false"/>
                <w:color w:val="000000"/>
                <w:sz w:val="20"/>
              </w:rPr>
              <w:t>
SO</w:t>
            </w:r>
            <w:r>
              <w:rPr>
                <w:rFonts w:ascii="Times New Roman"/>
                <w:b w:val="false"/>
                <w:i w:val="false"/>
                <w:color w:val="000000"/>
                <w:vertAlign w:val="subscript"/>
              </w:rPr>
              <w:t>3</w:t>
            </w:r>
            <w:r>
              <w:rPr>
                <w:rFonts w:ascii="Times New Roman"/>
                <w:b w:val="false"/>
                <w:i w:val="false"/>
                <w:color w:val="000000"/>
                <w:sz w:val="20"/>
              </w:rPr>
              <w:t>-2,5, B-0,025, Cu-0,01,</w:t>
            </w:r>
            <w:r>
              <w:br/>
            </w:r>
            <w:r>
              <w:rPr>
                <w:rFonts w:ascii="Times New Roman"/>
                <w:b w:val="false"/>
                <w:i w:val="false"/>
                <w:color w:val="000000"/>
                <w:sz w:val="20"/>
              </w:rPr>
              <w:t>
Fe-0,07, Mn-0,04, Zn-0,025, Mo-0,004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Kristalon Yellow 13-40-13</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NH</w:t>
            </w:r>
            <w:r>
              <w:rPr>
                <w:rFonts w:ascii="Times New Roman"/>
                <w:b w:val="false"/>
                <w:i w:val="false"/>
                <w:color w:val="000000"/>
                <w:vertAlign w:val="subscript"/>
              </w:rPr>
              <w:t>4</w:t>
            </w:r>
            <w:r>
              <w:rPr>
                <w:rFonts w:ascii="Times New Roman"/>
                <w:b w:val="false"/>
                <w:i w:val="false"/>
                <w:color w:val="000000"/>
                <w:sz w:val="20"/>
              </w:rPr>
              <w:t>-8,6, NO</w:t>
            </w:r>
            <w:r>
              <w:rPr>
                <w:rFonts w:ascii="Times New Roman"/>
                <w:b w:val="false"/>
                <w:i w:val="false"/>
                <w:color w:val="000000"/>
                <w:vertAlign w:val="subscript"/>
              </w:rPr>
              <w:t>3</w:t>
            </w:r>
            <w:r>
              <w:rPr>
                <w:rFonts w:ascii="Times New Roman"/>
                <w:b w:val="false"/>
                <w:i w:val="false"/>
                <w:color w:val="000000"/>
                <w:sz w:val="20"/>
              </w:rPr>
              <w:t>-4,4,</w:t>
            </w:r>
            <w:r>
              <w:br/>
            </w: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-40, K</w:t>
            </w:r>
            <w:r>
              <w:rPr>
                <w:rFonts w:ascii="Times New Roman"/>
                <w:b w:val="false"/>
                <w:i w:val="false"/>
                <w:color w:val="000000"/>
                <w:vertAlign w:val="subscript"/>
              </w:rPr>
              <w:t>2</w:t>
            </w:r>
            <w:r>
              <w:rPr>
                <w:rFonts w:ascii="Times New Roman"/>
                <w:b w:val="false"/>
                <w:i w:val="false"/>
                <w:color w:val="000000"/>
                <w:sz w:val="20"/>
              </w:rPr>
              <w:t>O-13, B-0,025,</w:t>
            </w:r>
            <w:r>
              <w:br/>
            </w:r>
            <w:r>
              <w:rPr>
                <w:rFonts w:ascii="Times New Roman"/>
                <w:b w:val="false"/>
                <w:i w:val="false"/>
                <w:color w:val="000000"/>
                <w:sz w:val="20"/>
              </w:rPr>
              <w:t>
Cu-0,01, Fe-0,07, Mn-0,04,</w:t>
            </w:r>
            <w:r>
              <w:br/>
            </w:r>
            <w:r>
              <w:rPr>
                <w:rFonts w:ascii="Times New Roman"/>
                <w:b w:val="false"/>
                <w:i w:val="false"/>
                <w:color w:val="000000"/>
                <w:sz w:val="20"/>
              </w:rPr>
              <w:t>
Zn-0,025, Mo-0,004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Kristalon Cucumber 14-11-31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NO</w:t>
            </w:r>
            <w:r>
              <w:rPr>
                <w:rFonts w:ascii="Times New Roman"/>
                <w:b w:val="false"/>
                <w:i w:val="false"/>
                <w:color w:val="000000"/>
                <w:vertAlign w:val="subscript"/>
              </w:rPr>
              <w:t>3</w:t>
            </w:r>
            <w:r>
              <w:rPr>
                <w:rFonts w:ascii="Times New Roman"/>
                <w:b w:val="false"/>
                <w:i w:val="false"/>
                <w:color w:val="000000"/>
                <w:sz w:val="20"/>
              </w:rPr>
              <w:t>-7, N карбамидті-7,</w:t>
            </w:r>
            <w:r>
              <w:br/>
            </w: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-11, K</w:t>
            </w:r>
            <w:r>
              <w:rPr>
                <w:rFonts w:ascii="Times New Roman"/>
                <w:b w:val="false"/>
                <w:i w:val="false"/>
                <w:color w:val="000000"/>
                <w:vertAlign w:val="subscript"/>
              </w:rPr>
              <w:t>2</w:t>
            </w:r>
            <w:r>
              <w:rPr>
                <w:rFonts w:ascii="Times New Roman"/>
                <w:b w:val="false"/>
                <w:i w:val="false"/>
                <w:color w:val="000000"/>
                <w:sz w:val="20"/>
              </w:rPr>
              <w:t>O-31, MgO-2,5, SO</w:t>
            </w:r>
            <w:r>
              <w:rPr>
                <w:rFonts w:ascii="Times New Roman"/>
                <w:b w:val="false"/>
                <w:i w:val="false"/>
                <w:color w:val="000000"/>
                <w:vertAlign w:val="subscript"/>
              </w:rPr>
              <w:t>3</w:t>
            </w:r>
            <w:r>
              <w:rPr>
                <w:rFonts w:ascii="Times New Roman"/>
                <w:b w:val="false"/>
                <w:i w:val="false"/>
                <w:color w:val="000000"/>
                <w:sz w:val="20"/>
              </w:rPr>
              <w:t>-5, B-0,02, Cu-0,01,</w:t>
            </w:r>
            <w:r>
              <w:br/>
            </w:r>
            <w:r>
              <w:rPr>
                <w:rFonts w:ascii="Times New Roman"/>
                <w:b w:val="false"/>
                <w:i w:val="false"/>
                <w:color w:val="000000"/>
                <w:sz w:val="20"/>
              </w:rPr>
              <w:t>
Fe-0,15, Mn-0,1, Zn-0,01,</w:t>
            </w:r>
            <w:r>
              <w:br/>
            </w:r>
            <w:r>
              <w:rPr>
                <w:rFonts w:ascii="Times New Roman"/>
                <w:b w:val="false"/>
                <w:i w:val="false"/>
                <w:color w:val="000000"/>
                <w:sz w:val="20"/>
              </w:rPr>
              <w:t>
Mo-0,002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суда еритін микроэлементтермен NPK тыңайтқыш Yara Kristalon Brown 3-11-38</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N-NO</w:t>
            </w:r>
            <w:r>
              <w:rPr>
                <w:rFonts w:ascii="Times New Roman"/>
                <w:b w:val="false"/>
                <w:i w:val="false"/>
                <w:color w:val="000000"/>
                <w:vertAlign w:val="subscript"/>
              </w:rPr>
              <w:t>3</w:t>
            </w:r>
            <w:r>
              <w:rPr>
                <w:rFonts w:ascii="Times New Roman"/>
                <w:b w:val="false"/>
                <w:i w:val="false"/>
                <w:color w:val="000000"/>
                <w:sz w:val="20"/>
              </w:rPr>
              <w:t>-3,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-11, K</w:t>
            </w:r>
            <w:r>
              <w:rPr>
                <w:rFonts w:ascii="Times New Roman"/>
                <w:b w:val="false"/>
                <w:i w:val="false"/>
                <w:color w:val="000000"/>
                <w:vertAlign w:val="subscript"/>
              </w:rPr>
              <w:t>2</w:t>
            </w:r>
            <w:r>
              <w:rPr>
                <w:rFonts w:ascii="Times New Roman"/>
                <w:b w:val="false"/>
                <w:i w:val="false"/>
                <w:color w:val="000000"/>
                <w:sz w:val="20"/>
              </w:rPr>
              <w:t>O-38, MgO-4, SO</w:t>
            </w:r>
            <w:r>
              <w:rPr>
                <w:rFonts w:ascii="Times New Roman"/>
                <w:b w:val="false"/>
                <w:i w:val="false"/>
                <w:color w:val="000000"/>
                <w:vertAlign w:val="subscript"/>
              </w:rPr>
              <w:t>3</w:t>
            </w:r>
            <w:r>
              <w:rPr>
                <w:rFonts w:ascii="Times New Roman"/>
                <w:b w:val="false"/>
                <w:i w:val="false"/>
                <w:color w:val="000000"/>
                <w:sz w:val="20"/>
              </w:rPr>
              <w:t>-27,5, B-0,025, CuO-0,1, Fe-0,07, Mn-0,04, Mo-0,004, Zn-0,025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YaraTera Kristalon Brown 3-11-38 (Кристалон қоңыр)</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N-NO</w:t>
            </w:r>
            <w:r>
              <w:rPr>
                <w:rFonts w:ascii="Times New Roman"/>
                <w:b w:val="false"/>
                <w:i w:val="false"/>
                <w:color w:val="000000"/>
                <w:vertAlign w:val="subscript"/>
              </w:rPr>
              <w:t>3</w:t>
            </w:r>
            <w:r>
              <w:rPr>
                <w:rFonts w:ascii="Times New Roman"/>
                <w:b w:val="false"/>
                <w:i w:val="false"/>
                <w:color w:val="000000"/>
                <w:sz w:val="20"/>
              </w:rPr>
              <w:t>-3,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-11, K</w:t>
            </w:r>
            <w:r>
              <w:rPr>
                <w:rFonts w:ascii="Times New Roman"/>
                <w:b w:val="false"/>
                <w:i w:val="false"/>
                <w:color w:val="000000"/>
                <w:vertAlign w:val="subscript"/>
              </w:rPr>
              <w:t>2</w:t>
            </w:r>
            <w:r>
              <w:rPr>
                <w:rFonts w:ascii="Times New Roman"/>
                <w:b w:val="false"/>
                <w:i w:val="false"/>
                <w:color w:val="000000"/>
                <w:sz w:val="20"/>
              </w:rPr>
              <w:t>O-38, MgO-4, SO</w:t>
            </w:r>
            <w:r>
              <w:rPr>
                <w:rFonts w:ascii="Times New Roman"/>
                <w:b w:val="false"/>
                <w:i w:val="false"/>
                <w:color w:val="000000"/>
                <w:vertAlign w:val="subscript"/>
              </w:rPr>
              <w:t>3</w:t>
            </w:r>
            <w:r>
              <w:rPr>
                <w:rFonts w:ascii="Times New Roman"/>
                <w:b w:val="false"/>
                <w:i w:val="false"/>
                <w:color w:val="000000"/>
                <w:sz w:val="20"/>
              </w:rPr>
              <w:t>-27,5, B-0,025, CuO-0,1, Fe-0,07, Mn-0,04, Mo-0,004, Zn-0,025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D12 Темір хелаты DTPA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Fe-11,6</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D12 Темір хелаты DTPA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Q40 Темір хелаты EDDHA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Q40 Темір хелаты EDDHA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"Хелат Fe-13" маркалы хелатты тыңайтқыштар Ультрамаг кристалды микроэлементтер</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2589,5</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Zn15 Мырыш хелаты EDTA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Zn-14,8</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Zn15 Мырыш хелаты EDTA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"Хелат Zn-15" маркалы хелатты тыңайтқыштар Ультрамаг кристалды микроэлементтер</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Mn13 Марганец хелаты EDTA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Mn-12,8</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Mn13 Марганец хелаты EDTA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"Хелат Mn-13" маркалы хелатты тыңайтқыштар Ультрамаг кристалды микроэлементтер</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Cu15 Мыс хелаты EDTA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Cu-14,8</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Cu15 Мыс хелаты EDTA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"Хелат Cu-15" маркалы хелатты тыңайтқыштар Ультрамаг кристалды микроэлементтер</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2589,5</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Rexolin Ca10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Са-9,7</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YaraTera Rexolin Ca10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Stopit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Са-12 + адьюванттар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APN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 Cu-0,25, Fe-6, Mn-2,4, Zn-1,3, Mo-0,25</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APN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 Cu-0,25, Fe-6, Mn-2,4, Zn-1,3, Mo-0,25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ABC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O-12, MgO-3, SO</w:t>
            </w:r>
            <w:r>
              <w:rPr>
                <w:rFonts w:ascii="Times New Roman"/>
                <w:b w:val="false"/>
                <w:i w:val="false"/>
                <w:color w:val="000000"/>
                <w:vertAlign w:val="subscript"/>
              </w:rPr>
              <w:t>3</w:t>
            </w:r>
            <w:r>
              <w:rPr>
                <w:rFonts w:ascii="Times New Roman"/>
                <w:b w:val="false"/>
                <w:i w:val="false"/>
                <w:color w:val="000000"/>
                <w:sz w:val="20"/>
              </w:rPr>
              <w:t>-6,2,</w:t>
            </w:r>
            <w:r>
              <w:br/>
            </w:r>
            <w:r>
              <w:rPr>
                <w:rFonts w:ascii="Times New Roman"/>
                <w:b w:val="false"/>
                <w:i w:val="false"/>
                <w:color w:val="000000"/>
                <w:sz w:val="20"/>
              </w:rPr>
              <w:t>
B-0,5, Cu-1,5, Fe-4, Mn-4,</w:t>
            </w:r>
            <w:r>
              <w:br/>
            </w:r>
            <w:r>
              <w:rPr>
                <w:rFonts w:ascii="Times New Roman"/>
                <w:b w:val="false"/>
                <w:i w:val="false"/>
                <w:color w:val="000000"/>
                <w:sz w:val="20"/>
              </w:rPr>
              <w:t>
Zn-1,5, Mo-0,1</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ABC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O-12, MgO-3, SO</w:t>
            </w:r>
            <w:r>
              <w:rPr>
                <w:rFonts w:ascii="Times New Roman"/>
                <w:b w:val="false"/>
                <w:i w:val="false"/>
                <w:color w:val="000000"/>
                <w:vertAlign w:val="subscript"/>
              </w:rPr>
              <w:t>3</w:t>
            </w:r>
            <w:r>
              <w:rPr>
                <w:rFonts w:ascii="Times New Roman"/>
                <w:b w:val="false"/>
                <w:i w:val="false"/>
                <w:color w:val="000000"/>
                <w:sz w:val="20"/>
              </w:rPr>
              <w:t>-6,2,</w:t>
            </w:r>
            <w:r>
              <w:br/>
            </w:r>
            <w:r>
              <w:rPr>
                <w:rFonts w:ascii="Times New Roman"/>
                <w:b w:val="false"/>
                <w:i w:val="false"/>
                <w:color w:val="000000"/>
                <w:sz w:val="20"/>
              </w:rPr>
              <w:t>
B-0,5, Cu-1,5, Fe-4, Mn-4,</w:t>
            </w:r>
            <w:r>
              <w:br/>
            </w:r>
            <w:r>
              <w:rPr>
                <w:rFonts w:ascii="Times New Roman"/>
                <w:b w:val="false"/>
                <w:i w:val="false"/>
                <w:color w:val="000000"/>
                <w:sz w:val="20"/>
              </w:rPr>
              <w:t>
Zn-1,5, Mo-0,1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Tenso Coctail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 Cu-0,53, Fe-3,8, Mn-2,57, Zn-0,53, Mo-0,13, CaO-3,6</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Tenso Coctail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 Cu-0,53, Fe-3,8, Mn-2,57, Zn-0,53, Mo-0,13, CaO-3,6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Brassitrel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MgO-8,3, SО</w:t>
            </w:r>
            <w:r>
              <w:rPr>
                <w:rFonts w:ascii="Times New Roman"/>
                <w:b w:val="false"/>
                <w:i w:val="false"/>
                <w:color w:val="000000"/>
                <w:vertAlign w:val="subscript"/>
              </w:rPr>
              <w:t>3</w:t>
            </w:r>
            <w:r>
              <w:rPr>
                <w:rFonts w:ascii="Times New Roman"/>
                <w:b w:val="false"/>
                <w:i w:val="false"/>
                <w:color w:val="000000"/>
                <w:sz w:val="20"/>
              </w:rPr>
              <w:t>-28,75, B-8, Vn-7, Mo-0,4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AGRIPHOS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-29,1, K</w:t>
            </w:r>
            <w:r>
              <w:rPr>
                <w:rFonts w:ascii="Times New Roman"/>
                <w:b w:val="false"/>
                <w:i w:val="false"/>
                <w:color w:val="000000"/>
                <w:vertAlign w:val="subscript"/>
              </w:rPr>
              <w:t>2</w:t>
            </w:r>
            <w:r>
              <w:rPr>
                <w:rFonts w:ascii="Times New Roman"/>
                <w:b w:val="false"/>
                <w:i w:val="false"/>
                <w:color w:val="000000"/>
                <w:sz w:val="20"/>
              </w:rPr>
              <w:t>0-6,4, Cu-1, Fe-0,3, Mn-1,4, Zn-1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ZINTRAC 700</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Zn-40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MOLYTRAC 250</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-15,3, Mo-15,3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BORTRAC 150</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 B-11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KOMBIPHOS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-29,7 , K</w:t>
            </w:r>
            <w:r>
              <w:rPr>
                <w:rFonts w:ascii="Times New Roman"/>
                <w:b w:val="false"/>
                <w:i w:val="false"/>
                <w:color w:val="000000"/>
                <w:vertAlign w:val="subscript"/>
              </w:rPr>
              <w:t>2</w:t>
            </w:r>
            <w:r>
              <w:rPr>
                <w:rFonts w:ascii="Times New Roman"/>
                <w:b w:val="false"/>
                <w:i w:val="false"/>
                <w:color w:val="000000"/>
                <w:sz w:val="20"/>
              </w:rPr>
              <w:t>O-5,1, MgO-4,5, Mn-0,7, Zn-0,34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1321,5</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қышқылды магний 7-сулы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MgO-16,4, S-12,9</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(Кristа MgS)</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r>
              <w:rPr>
                <w:rFonts w:ascii="Times New Roman"/>
                <w:b w:val="false"/>
                <w:i w:val="false"/>
                <w:color w:val="000000"/>
                <w:vertAlign w:val="subscript"/>
              </w:rPr>
              <w:t>2</w:t>
            </w:r>
            <w:r>
              <w:rPr>
                <w:rFonts w:ascii="Times New Roman"/>
                <w:b w:val="false"/>
                <w:i w:val="false"/>
                <w:color w:val="000000"/>
                <w:sz w:val="20"/>
              </w:rPr>
              <w:t>O-16, SO</w:t>
            </w:r>
            <w:r>
              <w:rPr>
                <w:rFonts w:ascii="Times New Roman"/>
                <w:b w:val="false"/>
                <w:i w:val="false"/>
                <w:color w:val="000000"/>
                <w:vertAlign w:val="subscript"/>
              </w:rPr>
              <w:t>3</w:t>
            </w:r>
            <w:r>
              <w:rPr>
                <w:rFonts w:ascii="Times New Roman"/>
                <w:b w:val="false"/>
                <w:i w:val="false"/>
                <w:color w:val="000000"/>
                <w:sz w:val="20"/>
              </w:rPr>
              <w:t>-32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(Yara Tera Кristа MgS)</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r>
              <w:rPr>
                <w:rFonts w:ascii="Times New Roman"/>
                <w:b w:val="false"/>
                <w:i w:val="false"/>
                <w:color w:val="000000"/>
                <w:vertAlign w:val="subscript"/>
              </w:rPr>
              <w:t>2</w:t>
            </w:r>
            <w:r>
              <w:rPr>
                <w:rFonts w:ascii="Times New Roman"/>
                <w:b w:val="false"/>
                <w:i w:val="false"/>
                <w:color w:val="000000"/>
                <w:sz w:val="20"/>
              </w:rPr>
              <w:t>O-16, SO</w:t>
            </w:r>
            <w:r>
              <w:rPr>
                <w:rFonts w:ascii="Times New Roman"/>
                <w:b w:val="false"/>
                <w:i w:val="false"/>
                <w:color w:val="000000"/>
                <w:vertAlign w:val="subscript"/>
              </w:rPr>
              <w:t>3</w:t>
            </w:r>
            <w:r>
              <w:rPr>
                <w:rFonts w:ascii="Times New Roman"/>
                <w:b w:val="false"/>
                <w:i w:val="false"/>
                <w:color w:val="000000"/>
                <w:sz w:val="20"/>
              </w:rPr>
              <w:t>-32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маркалы күкірт қышқылды магний (магний сульфаты)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MgO-29,7, S-23,5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күкірт қышқылды магний (магний сульфаты)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MgO-28,1, S-22,4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маркалы күкірт қышқылды магний (магний сульфаты)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MgO-16,9, S-13,5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магний сульфаты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MgSO</w:t>
            </w:r>
            <w:r>
              <w:rPr>
                <w:rFonts w:ascii="Times New Roman"/>
                <w:b w:val="false"/>
                <w:i w:val="false"/>
                <w:color w:val="000000"/>
                <w:vertAlign w:val="subscript"/>
              </w:rPr>
              <w:t>4</w:t>
            </w:r>
            <w:r>
              <w:rPr>
                <w:rFonts w:ascii="Times New Roman"/>
                <w:b w:val="false"/>
                <w:i w:val="false"/>
                <w:color w:val="000000"/>
                <w:sz w:val="20"/>
              </w:rPr>
              <w:t>7H</w:t>
            </w:r>
            <w:r>
              <w:rPr>
                <w:rFonts w:ascii="Times New Roman"/>
                <w:b w:val="false"/>
                <w:i w:val="false"/>
                <w:color w:val="000000"/>
                <w:vertAlign w:val="subscript"/>
              </w:rPr>
              <w:t>2</w:t>
            </w:r>
            <w:r>
              <w:rPr>
                <w:rFonts w:ascii="Times New Roman"/>
                <w:b w:val="false"/>
                <w:i w:val="false"/>
                <w:color w:val="000000"/>
                <w:sz w:val="20"/>
              </w:rPr>
              <w:t>O-98,0-98,2, SO</w:t>
            </w:r>
            <w:r>
              <w:rPr>
                <w:rFonts w:ascii="Times New Roman"/>
                <w:b w:val="false"/>
                <w:i w:val="false"/>
                <w:color w:val="000000"/>
                <w:vertAlign w:val="subscript"/>
              </w:rPr>
              <w:t>3</w:t>
            </w:r>
            <w:r>
              <w:rPr>
                <w:rFonts w:ascii="Times New Roman"/>
                <w:b w:val="false"/>
                <w:i w:val="false"/>
                <w:color w:val="000000"/>
                <w:sz w:val="20"/>
              </w:rPr>
              <w:t>-13,0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Кristа К Plus (калий нитраты)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NO</w:t>
            </w:r>
            <w:r>
              <w:rPr>
                <w:rFonts w:ascii="Times New Roman"/>
                <w:b w:val="false"/>
                <w:i w:val="false"/>
                <w:color w:val="000000"/>
                <w:vertAlign w:val="subscript"/>
              </w:rPr>
              <w:t>3</w:t>
            </w:r>
            <w:r>
              <w:rPr>
                <w:rFonts w:ascii="Times New Roman"/>
                <w:b w:val="false"/>
                <w:i w:val="false"/>
                <w:color w:val="000000"/>
                <w:sz w:val="20"/>
              </w:rPr>
              <w:t>-13,7, K</w:t>
            </w:r>
            <w:r>
              <w:rPr>
                <w:rFonts w:ascii="Times New Roman"/>
                <w:b w:val="false"/>
                <w:i w:val="false"/>
                <w:color w:val="000000"/>
                <w:vertAlign w:val="subscript"/>
              </w:rPr>
              <w:t>2</w:t>
            </w:r>
            <w:r>
              <w:rPr>
                <w:rFonts w:ascii="Times New Roman"/>
                <w:b w:val="false"/>
                <w:i w:val="false"/>
                <w:color w:val="000000"/>
                <w:sz w:val="20"/>
              </w:rPr>
              <w:t>O-46,3</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Кristа К Plus (калий нитраты)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NO</w:t>
            </w:r>
            <w:r>
              <w:rPr>
                <w:rFonts w:ascii="Times New Roman"/>
                <w:b w:val="false"/>
                <w:i w:val="false"/>
                <w:color w:val="000000"/>
                <w:vertAlign w:val="subscript"/>
              </w:rPr>
              <w:t>3</w:t>
            </w:r>
            <w:r>
              <w:rPr>
                <w:rFonts w:ascii="Times New Roman"/>
                <w:b w:val="false"/>
                <w:i w:val="false"/>
                <w:color w:val="000000"/>
                <w:sz w:val="20"/>
              </w:rPr>
              <w:t>-13,7, K</w:t>
            </w:r>
            <w:r>
              <w:rPr>
                <w:rFonts w:ascii="Times New Roman"/>
                <w:b w:val="false"/>
                <w:i w:val="false"/>
                <w:color w:val="000000"/>
                <w:vertAlign w:val="subscript"/>
              </w:rPr>
              <w:t>2</w:t>
            </w:r>
            <w:r>
              <w:rPr>
                <w:rFonts w:ascii="Times New Roman"/>
                <w:b w:val="false"/>
                <w:i w:val="false"/>
                <w:color w:val="000000"/>
                <w:sz w:val="20"/>
              </w:rPr>
              <w:t>O-46,3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азотқышқылды калий (калий нитраты)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 K</w:t>
            </w:r>
            <w:r>
              <w:rPr>
                <w:rFonts w:ascii="Times New Roman"/>
                <w:b w:val="false"/>
                <w:i w:val="false"/>
                <w:color w:val="000000"/>
                <w:vertAlign w:val="subscript"/>
              </w:rPr>
              <w:t>2</w:t>
            </w:r>
            <w:r>
              <w:rPr>
                <w:rFonts w:ascii="Times New Roman"/>
                <w:b w:val="false"/>
                <w:i w:val="false"/>
                <w:color w:val="000000"/>
                <w:sz w:val="20"/>
              </w:rPr>
              <w:t>O-46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Азотқышқылды калий (калий нитраты)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 K</w:t>
            </w:r>
            <w:r>
              <w:rPr>
                <w:rFonts w:ascii="Times New Roman"/>
                <w:b w:val="false"/>
                <w:i w:val="false"/>
                <w:color w:val="000000"/>
                <w:vertAlign w:val="subscript"/>
              </w:rPr>
              <w:t>2</w:t>
            </w:r>
            <w:r>
              <w:rPr>
                <w:rFonts w:ascii="Times New Roman"/>
                <w:b w:val="false"/>
                <w:i w:val="false"/>
                <w:color w:val="000000"/>
                <w:sz w:val="20"/>
              </w:rPr>
              <w:t>O-46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калий нитраты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 K</w:t>
            </w:r>
            <w:r>
              <w:rPr>
                <w:rFonts w:ascii="Times New Roman"/>
                <w:b w:val="false"/>
                <w:i w:val="false"/>
                <w:color w:val="000000"/>
                <w:vertAlign w:val="subscript"/>
              </w:rPr>
              <w:t>2</w:t>
            </w:r>
            <w:r>
              <w:rPr>
                <w:rFonts w:ascii="Times New Roman"/>
                <w:b w:val="false"/>
                <w:i w:val="false"/>
                <w:color w:val="000000"/>
                <w:sz w:val="20"/>
              </w:rPr>
              <w:t>O-46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Калийлы селитра Multi-K GG</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N-13,5, K</w:t>
            </w:r>
            <w:r>
              <w:rPr>
                <w:rFonts w:ascii="Times New Roman"/>
                <w:b w:val="false"/>
                <w:i w:val="false"/>
                <w:color w:val="000000"/>
                <w:vertAlign w:val="subscript"/>
              </w:rPr>
              <w:t>2</w:t>
            </w:r>
            <w:r>
              <w:rPr>
                <w:rFonts w:ascii="Times New Roman"/>
                <w:b w:val="false"/>
                <w:i w:val="false"/>
                <w:color w:val="000000"/>
                <w:sz w:val="20"/>
              </w:rPr>
              <w:t>O-46,2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 маркалы техникалы калийлы селитра</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N-13,9, K</w:t>
            </w:r>
            <w:r>
              <w:rPr>
                <w:rFonts w:ascii="Times New Roman"/>
                <w:b w:val="false"/>
                <w:i w:val="false"/>
                <w:color w:val="000000"/>
                <w:vertAlign w:val="subscript"/>
              </w:rPr>
              <w:t>2</w:t>
            </w:r>
            <w:r>
              <w:rPr>
                <w:rFonts w:ascii="Times New Roman"/>
                <w:b w:val="false"/>
                <w:i w:val="false"/>
                <w:color w:val="000000"/>
                <w:sz w:val="20"/>
              </w:rPr>
              <w:t>O - 46,7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Азотқышқылды калий (калий нитраты)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K</w:t>
            </w:r>
            <w:r>
              <w:rPr>
                <w:rFonts w:ascii="Times New Roman"/>
                <w:b w:val="false"/>
                <w:i w:val="false"/>
                <w:color w:val="000000"/>
                <w:vertAlign w:val="subscript"/>
              </w:rPr>
              <w:t>2</w:t>
            </w:r>
            <w:r>
              <w:rPr>
                <w:rFonts w:ascii="Times New Roman"/>
                <w:b w:val="false"/>
                <w:i w:val="false"/>
                <w:color w:val="000000"/>
                <w:sz w:val="20"/>
              </w:rPr>
              <w:t>O-46,3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Кristа MАG (магний нитраты)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 NO</w:t>
            </w:r>
            <w:r>
              <w:rPr>
                <w:rFonts w:ascii="Times New Roman"/>
                <w:b w:val="false"/>
                <w:i w:val="false"/>
                <w:color w:val="000000"/>
                <w:vertAlign w:val="subscript"/>
              </w:rPr>
              <w:t>3</w:t>
            </w:r>
            <w:r>
              <w:rPr>
                <w:rFonts w:ascii="Times New Roman"/>
                <w:b w:val="false"/>
                <w:i w:val="false"/>
                <w:color w:val="000000"/>
                <w:sz w:val="20"/>
              </w:rPr>
              <w:t>-11, MgO-15</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Кristа MАG (магний нитраты)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 NO</w:t>
            </w:r>
            <w:r>
              <w:rPr>
                <w:rFonts w:ascii="Times New Roman"/>
                <w:b w:val="false"/>
                <w:i w:val="false"/>
                <w:color w:val="000000"/>
                <w:vertAlign w:val="subscript"/>
              </w:rPr>
              <w:t>3</w:t>
            </w:r>
            <w:r>
              <w:rPr>
                <w:rFonts w:ascii="Times New Roman"/>
                <w:b w:val="false"/>
                <w:i w:val="false"/>
                <w:color w:val="000000"/>
                <w:sz w:val="20"/>
              </w:rPr>
              <w:t>-11, MgO-15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нитраты (магнийлы селитра)</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 MgO-15,5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қышқылды магний 6-сулы (магнийлы селитра)</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MgO-15,5, N-11,1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Jak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қышқылдары-19-21, фульвоқышқылдары-3-5, ульмин қышқылдары және гумин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Terra-Sorb foliar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түрдегі аминоқышқылдары-9,3, N-2,1, B-0,02, Zn-0,07, Mn-0,04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Terra-Sorb complex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түрдегі аминоқышқылдары-20, N-5,5, B-1,5, Zn-0,1, Mn-0,1, Fe-1,0, Mg-0,8, Mo-0,001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Millerplex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-3, K</w:t>
            </w:r>
            <w:r>
              <w:rPr>
                <w:rFonts w:ascii="Times New Roman"/>
                <w:b w:val="false"/>
                <w:i w:val="false"/>
                <w:color w:val="000000"/>
                <w:vertAlign w:val="subscript"/>
              </w:rPr>
              <w:t>2</w:t>
            </w:r>
            <w:r>
              <w:rPr>
                <w:rFonts w:ascii="Times New Roman"/>
                <w:b w:val="false"/>
                <w:i w:val="false"/>
                <w:color w:val="000000"/>
                <w:sz w:val="20"/>
              </w:rPr>
              <w:t>0-3, теңіз балдырларының сіріндісі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w:t>
            </w:r>
            <w:r>
              <w:rPr>
                <w:rFonts w:ascii="Times New Roman"/>
                <w:b w:val="false"/>
                <w:i w:val="false"/>
                <w:color w:val="000000"/>
                <w:vertAlign w:val="superscript"/>
              </w:rPr>
              <w:t>ТМ</w:t>
            </w:r>
            <w:r>
              <w:rPr>
                <w:rFonts w:ascii="Times New Roman"/>
                <w:b w:val="false"/>
                <w:i w:val="false"/>
                <w:color w:val="000000"/>
                <w:sz w:val="20"/>
              </w:rPr>
              <w:t>Azos 300</w:t>
            </w:r>
            <w:r>
              <w:rPr>
                <w:rFonts w:ascii="Times New Roman"/>
                <w:b w:val="false"/>
                <w:i w:val="false"/>
                <w:color w:val="000000"/>
                <w:vertAlign w:val="superscript"/>
              </w:rPr>
              <w:t>ТМ</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 N-15,2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Хлорсыз кешенді минералды тыңайтқыш Yara Mila Complex 12-11-18</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-11, K</w:t>
            </w:r>
            <w:r>
              <w:rPr>
                <w:rFonts w:ascii="Times New Roman"/>
                <w:b w:val="false"/>
                <w:i w:val="false"/>
                <w:color w:val="000000"/>
                <w:vertAlign w:val="subscript"/>
              </w:rPr>
              <w:t>2</w:t>
            </w:r>
            <w:r>
              <w:rPr>
                <w:rFonts w:ascii="Times New Roman"/>
                <w:b w:val="false"/>
                <w:i w:val="false"/>
                <w:color w:val="000000"/>
                <w:sz w:val="20"/>
              </w:rPr>
              <w:t>O-18, MgO-2,7, SO</w:t>
            </w:r>
            <w:r>
              <w:rPr>
                <w:rFonts w:ascii="Times New Roman"/>
                <w:b w:val="false"/>
                <w:i w:val="false"/>
                <w:color w:val="000000"/>
                <w:vertAlign w:val="subscript"/>
              </w:rPr>
              <w:t>3</w:t>
            </w:r>
            <w:r>
              <w:rPr>
                <w:rFonts w:ascii="Times New Roman"/>
                <w:b w:val="false"/>
                <w:i w:val="false"/>
                <w:color w:val="000000"/>
                <w:sz w:val="20"/>
              </w:rPr>
              <w:t>-20, B-0,015, Mn-0,02, Zn-0,02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Органо-минералды тыңайтқыш Биостим "Бастапқы"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аминоқышқылдары-5,5, полисахаридтер-7,0, N-4,5,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-5,0, К</w:t>
            </w:r>
            <w:r>
              <w:rPr>
                <w:rFonts w:ascii="Times New Roman"/>
                <w:b w:val="false"/>
                <w:i w:val="false"/>
                <w:color w:val="000000"/>
                <w:vertAlign w:val="subscript"/>
              </w:rPr>
              <w:t>2</w:t>
            </w:r>
            <w:r>
              <w:rPr>
                <w:rFonts w:ascii="Times New Roman"/>
                <w:b w:val="false"/>
                <w:i w:val="false"/>
                <w:color w:val="000000"/>
                <w:sz w:val="20"/>
              </w:rPr>
              <w:t>О- 2,5, MgO-1,0, Fe-0,2, Mn-0,2, Zn-0,2, Cu-0,1, B-0,1, Mo-0,01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Органо-минералды тыңайтқыш Биостим "Әмбебап"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аминоқышқылдары-10,0, N-6,0, К</w:t>
            </w:r>
            <w:r>
              <w:rPr>
                <w:rFonts w:ascii="Times New Roman"/>
                <w:b w:val="false"/>
                <w:i w:val="false"/>
                <w:color w:val="000000"/>
                <w:vertAlign w:val="subscript"/>
              </w:rPr>
              <w:t>2</w:t>
            </w:r>
            <w:r>
              <w:rPr>
                <w:rFonts w:ascii="Times New Roman"/>
                <w:b w:val="false"/>
                <w:i w:val="false"/>
                <w:color w:val="000000"/>
                <w:sz w:val="20"/>
              </w:rPr>
              <w:t>О-3,0, SO</w:t>
            </w:r>
            <w:r>
              <w:rPr>
                <w:rFonts w:ascii="Times New Roman"/>
                <w:b w:val="false"/>
                <w:i w:val="false"/>
                <w:color w:val="000000"/>
                <w:vertAlign w:val="subscript"/>
              </w:rPr>
              <w:t>3</w:t>
            </w:r>
            <w:r>
              <w:rPr>
                <w:rFonts w:ascii="Times New Roman"/>
                <w:b w:val="false"/>
                <w:i w:val="false"/>
                <w:color w:val="000000"/>
                <w:sz w:val="20"/>
              </w:rPr>
              <w:t>-5,0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Органо-минералды тыңайтқыш Биостим "Өсу"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аминоқышқылдары-4,0, N-4,0,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-10,0, SO</w:t>
            </w:r>
            <w:r>
              <w:rPr>
                <w:rFonts w:ascii="Times New Roman"/>
                <w:b w:val="false"/>
                <w:i w:val="false"/>
                <w:color w:val="000000"/>
                <w:vertAlign w:val="subscript"/>
              </w:rPr>
              <w:t>3</w:t>
            </w:r>
            <w:r>
              <w:rPr>
                <w:rFonts w:ascii="Times New Roman"/>
                <w:b w:val="false"/>
                <w:i w:val="false"/>
                <w:color w:val="000000"/>
                <w:sz w:val="20"/>
              </w:rPr>
              <w:t>-1,0, MgO-2,0, Fe-0,4, Mn-0,2, Zn-0,2, B-0,1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2388,5</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Органо-минералды тыңайтқыш Биостим "Дәнді"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аминоқышқылдары-7,0, N-5,5,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-4,5, К</w:t>
            </w:r>
            <w:r>
              <w:rPr>
                <w:rFonts w:ascii="Times New Roman"/>
                <w:b w:val="false"/>
                <w:i w:val="false"/>
                <w:color w:val="000000"/>
                <w:vertAlign w:val="subscript"/>
              </w:rPr>
              <w:t>2</w:t>
            </w:r>
            <w:r>
              <w:rPr>
                <w:rFonts w:ascii="Times New Roman"/>
                <w:b w:val="false"/>
                <w:i w:val="false"/>
                <w:color w:val="000000"/>
                <w:sz w:val="20"/>
              </w:rPr>
              <w:t>О-4,0, SO</w:t>
            </w:r>
            <w:r>
              <w:rPr>
                <w:rFonts w:ascii="Times New Roman"/>
                <w:b w:val="false"/>
                <w:i w:val="false"/>
                <w:color w:val="000000"/>
                <w:vertAlign w:val="subscript"/>
              </w:rPr>
              <w:t>3</w:t>
            </w:r>
            <w:r>
              <w:rPr>
                <w:rFonts w:ascii="Times New Roman"/>
                <w:b w:val="false"/>
                <w:i w:val="false"/>
                <w:color w:val="000000"/>
                <w:sz w:val="20"/>
              </w:rPr>
              <w:t>-2,0, MgO-2,0, Fe-0,3, Mn-0,7, Zn-0,6, Cu-0,4, B-0,2, Mo-0,02, Co-0,02</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Органо-минералды тыңайтқыш Биостим "Майлы"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аминоқышқылдары-6,0, N-1,2, SO</w:t>
            </w:r>
            <w:r>
              <w:rPr>
                <w:rFonts w:ascii="Times New Roman"/>
                <w:b w:val="false"/>
                <w:i w:val="false"/>
                <w:color w:val="000000"/>
                <w:vertAlign w:val="subscript"/>
              </w:rPr>
              <w:t>3</w:t>
            </w:r>
            <w:r>
              <w:rPr>
                <w:rFonts w:ascii="Times New Roman"/>
                <w:b w:val="false"/>
                <w:i w:val="false"/>
                <w:color w:val="000000"/>
                <w:sz w:val="20"/>
              </w:rPr>
              <w:t>-8,0, MgO-3,0, Fe-0,2, Mn-1,0, Zn-0,2, Cu-0,1, B-0,7, Mo-0,04, Co-0,02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Органо-минералды тыңайтқыш Биостим "Қызылша"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аминоқышқылдары-6,0, N-3,5, SO</w:t>
            </w:r>
            <w:r>
              <w:rPr>
                <w:rFonts w:ascii="Times New Roman"/>
                <w:b w:val="false"/>
                <w:i w:val="false"/>
                <w:color w:val="000000"/>
                <w:vertAlign w:val="subscript"/>
              </w:rPr>
              <w:t>3</w:t>
            </w:r>
            <w:r>
              <w:rPr>
                <w:rFonts w:ascii="Times New Roman"/>
                <w:b w:val="false"/>
                <w:i w:val="false"/>
                <w:color w:val="000000"/>
                <w:sz w:val="20"/>
              </w:rPr>
              <w:t>-2,0, MgO-2,5, Fe-0,03, Mn-1,2, Zn-0,5, Cu-0,03, B-0,5, Mo-0,02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6:14:35+2MgO+МЭ маркалы суда еритін NPK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P-14, K-35+2MgO+МЭ</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12:8:31+2MgO+МЭ маркалы суда еритін NPK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P-8, K-31+2MgO+МЭ</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13:40:13+МЭ маркалы суда еритін NPK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P-40, K-13+МЭ</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15:15:30+1,5MgO+МЭ маркалы суда еритін NPK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K-30+1,5MgO+МЭ</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18:18:18+3MgO+МЭ маркалы суда еритін NPK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P-18, K-18+3MgO+МЭ</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20:20:20+МЭ маркалы суда еритін NPK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K-20+МЭ</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старт (Fertigrain Start)</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Старт Со Мо (FERTIGRAIN START Со Мо)</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Mo-1, Zn-1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Фолиар (FERTIGRAIN FOLIAR)</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Zn-0,75, Mn-0,5, B-0,1, Fe-0,1, Cu-0,1, Mo-0,02, Co-0,01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Fertigrain Cereal (Фертигрейн дәнді)</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 Р-2, К-2, Mg-1,5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Fertigrain Oilseed (Фертигрейн майлы)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Р-3, К-2, Mg-1,5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Райз (TECAMIN RAIZ)</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N-5,5, K</w:t>
            </w:r>
            <w:r>
              <w:rPr>
                <w:rFonts w:ascii="Times New Roman"/>
                <w:b w:val="false"/>
                <w:i w:val="false"/>
                <w:color w:val="000000"/>
                <w:vertAlign w:val="subscript"/>
              </w:rPr>
              <w:t>2</w:t>
            </w:r>
            <w:r>
              <w:rPr>
                <w:rFonts w:ascii="Times New Roman"/>
                <w:b w:val="false"/>
                <w:i w:val="false"/>
                <w:color w:val="000000"/>
                <w:sz w:val="20"/>
              </w:rPr>
              <w:t>O-1,0, Fe-0,5, Mn-0,3, Zn-0,15, Cu-0,05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Макс</w:t>
            </w:r>
            <w:r>
              <w:br/>
            </w:r>
            <w:r>
              <w:rPr>
                <w:rFonts w:ascii="Times New Roman"/>
                <w:b w:val="false"/>
                <w:i w:val="false"/>
                <w:color w:val="000000"/>
                <w:sz w:val="20"/>
              </w:rPr>
              <w:t>
(TECAMIN MAX)</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брикс</w:t>
            </w:r>
            <w:r>
              <w:br/>
            </w:r>
            <w:r>
              <w:rPr>
                <w:rFonts w:ascii="Times New Roman"/>
                <w:b w:val="false"/>
                <w:i w:val="false"/>
                <w:color w:val="000000"/>
                <w:sz w:val="20"/>
              </w:rPr>
              <w:t>
(TECAMIN BRIX)</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K-18, B-0,2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Tecamin Vigor (Текамин Вигор)</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флауэр</w:t>
            </w:r>
            <w:r>
              <w:br/>
            </w:r>
            <w:r>
              <w:rPr>
                <w:rFonts w:ascii="Times New Roman"/>
                <w:b w:val="false"/>
                <w:i w:val="false"/>
                <w:color w:val="000000"/>
                <w:sz w:val="20"/>
              </w:rPr>
              <w:t>
(TEKAMIN FLOWER)</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 Mo-0,5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Агрифул (AGRIFUL)</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 Р-1, К-1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Агрифул антисоль </w:t>
            </w:r>
            <w:r>
              <w:br/>
            </w:r>
            <w:r>
              <w:rPr>
                <w:rFonts w:ascii="Times New Roman"/>
                <w:b w:val="false"/>
                <w:i w:val="false"/>
                <w:color w:val="000000"/>
                <w:sz w:val="20"/>
              </w:rPr>
              <w:t>
(AGRIFUL ANTISAL)</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Са-10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Микс (TECNOKEL AMINO MIX)</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Fe-3, Zn-0,7, Mn-0,7,</w:t>
            </w:r>
            <w:r>
              <w:br/>
            </w:r>
            <w:r>
              <w:rPr>
                <w:rFonts w:ascii="Times New Roman"/>
                <w:b w:val="false"/>
                <w:i w:val="false"/>
                <w:color w:val="000000"/>
                <w:sz w:val="20"/>
              </w:rPr>
              <w:t>
Cu-0,3, B-1,2, Mo-1,2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Текнокель Микс </w:t>
            </w:r>
            <w:r>
              <w:br/>
            </w:r>
            <w:r>
              <w:rPr>
                <w:rFonts w:ascii="Times New Roman"/>
                <w:b w:val="false"/>
                <w:i w:val="false"/>
                <w:color w:val="000000"/>
                <w:sz w:val="20"/>
              </w:rPr>
              <w:t>
(TECHNOKEL Mix)</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Fe-7, Zn-0,6, Mn-3,3, Cu-0,3, B-0,7, Mo-0,1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Текнокель амино бор </w:t>
            </w:r>
            <w:r>
              <w:br/>
            </w:r>
            <w:r>
              <w:rPr>
                <w:rFonts w:ascii="Times New Roman"/>
                <w:b w:val="false"/>
                <w:i w:val="false"/>
                <w:color w:val="000000"/>
                <w:sz w:val="20"/>
              </w:rPr>
              <w:t>
(TECNOKEL AMINO B)</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мырыш (TECNOKEL AMINO Zn)</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кальций (TECNOKEL AMINO CA)</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марганец (TECNOKEL AMINO MN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Fe (TECNOKEL Fe)</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Fe-9,8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магний (TECNOKEL AMINO Mg)</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Молибден (TECNOKEL AMINO MO)</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купрум (CONTROLPHYT CU)</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TECNOKEL К/ТЕКНОКЕЛЬ КАЛИЙ</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TECNOKEL S/ТЕКНОКЕЛЬ КҮКІРТ</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S-65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Контролфит РК </w:t>
            </w:r>
            <w:r>
              <w:br/>
            </w:r>
            <w:r>
              <w:rPr>
                <w:rFonts w:ascii="Times New Roman"/>
                <w:b w:val="false"/>
                <w:i w:val="false"/>
                <w:color w:val="000000"/>
                <w:sz w:val="20"/>
              </w:rPr>
              <w:t>
(CONTROLPHYT РК)</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P-30, K-20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Текнофит PH (TECNOPHYT PH)</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 – гиброки -карбоқышқылдары-20, N-2, P-2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CoRoN 25-0-0 Plus 0,5 % B</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 B-0,5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 Вейв (ActiWave)</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К</w:t>
            </w:r>
            <w:r>
              <w:rPr>
                <w:rFonts w:ascii="Times New Roman"/>
                <w:b w:val="false"/>
                <w:i w:val="false"/>
                <w:color w:val="000000"/>
                <w:vertAlign w:val="subscript"/>
              </w:rPr>
              <w:t>2</w:t>
            </w:r>
            <w:r>
              <w:rPr>
                <w:rFonts w:ascii="Times New Roman"/>
                <w:b w:val="false"/>
                <w:i w:val="false"/>
                <w:color w:val="000000"/>
                <w:sz w:val="20"/>
              </w:rPr>
              <w:t>O-8, B-0,02, C-12, Fe-0,5 (EDTA), Zn-0,08 (EDTA)</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(Viva)</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K</w:t>
            </w:r>
            <w:r>
              <w:rPr>
                <w:rFonts w:ascii="Times New Roman"/>
                <w:b w:val="false"/>
                <w:i w:val="false"/>
                <w:color w:val="000000"/>
                <w:vertAlign w:val="subscript"/>
              </w:rPr>
              <w:t>2</w:t>
            </w:r>
            <w:r>
              <w:rPr>
                <w:rFonts w:ascii="Times New Roman"/>
                <w:b w:val="false"/>
                <w:i w:val="false"/>
                <w:color w:val="000000"/>
                <w:sz w:val="20"/>
              </w:rPr>
              <w:t>O-8, C-8, Fe-0,02 (EDDHSA)</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Кендал ТЕ (Kendal TE)</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Cu-23, Mn-0,5, Zn-0,5, GEA 249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Бороплюс (Boroplus)</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Брексил кальций (Brexil Ca)</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CaO-20, B-0,5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Брексил Комби (Brexil Combi)</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 Cu-0,3, Fe-6,8, Mn-2,6, Mo-0,2, Zn-1,1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Брексил Микс (Brexil Mix)</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MgO-6, B-1,2, Cu-0,8, Fe-0,6, Mn-0,7, Mo-1,0, Zn-5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Брексил Мульти (Brexil Multi)</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MgO-8,5, B-0,5, Cu-0,8, Fe-4,0, Mn-4, Zn-1,5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Брексил Феррум (Brexil Fe)</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Брексил Мырыш (Brexil Zn)</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Кальбит С (Calbit C)</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Кендал (Kendal)</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 K</w:t>
            </w:r>
            <w:r>
              <w:rPr>
                <w:rFonts w:ascii="Times New Roman"/>
                <w:b w:val="false"/>
                <w:i w:val="false"/>
                <w:color w:val="000000"/>
                <w:vertAlign w:val="subscript"/>
              </w:rPr>
              <w:t>2</w:t>
            </w:r>
            <w:r>
              <w:rPr>
                <w:rFonts w:ascii="Times New Roman"/>
                <w:b w:val="false"/>
                <w:i w:val="false"/>
                <w:color w:val="000000"/>
                <w:sz w:val="20"/>
              </w:rPr>
              <w:t>O-15,5, C-3, GEA 249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Мастер 13:40:13 (Master 13:40:13)</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-40, К</w:t>
            </w:r>
            <w:r>
              <w:rPr>
                <w:rFonts w:ascii="Times New Roman"/>
                <w:b w:val="false"/>
                <w:i w:val="false"/>
                <w:color w:val="000000"/>
                <w:vertAlign w:val="subscript"/>
              </w:rPr>
              <w:t>2</w:t>
            </w:r>
            <w:r>
              <w:rPr>
                <w:rFonts w:ascii="Times New Roman"/>
                <w:b w:val="false"/>
                <w:i w:val="false"/>
                <w:color w:val="000000"/>
                <w:sz w:val="20"/>
              </w:rPr>
              <w:t xml:space="preserve">O-13, B-0,02, Cu-0,005, Fe-0,07, Mn-0,03, Zn-0,01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Мастер (MASTER) 15:5:30+2</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-5, К</w:t>
            </w:r>
            <w:r>
              <w:rPr>
                <w:rFonts w:ascii="Times New Roman"/>
                <w:b w:val="false"/>
                <w:i w:val="false"/>
                <w:color w:val="000000"/>
                <w:vertAlign w:val="subscript"/>
              </w:rPr>
              <w:t>2</w:t>
            </w:r>
            <w:r>
              <w:rPr>
                <w:rFonts w:ascii="Times New Roman"/>
                <w:b w:val="false"/>
                <w:i w:val="false"/>
                <w:color w:val="000000"/>
                <w:sz w:val="20"/>
              </w:rPr>
              <w:t>O-30, MgO-2, B-0,02, Cu-0,005, Fe-0,07, Mn-0,03,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Мастер (MASTER) 18:18:18</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-18, К</w:t>
            </w:r>
            <w:r>
              <w:rPr>
                <w:rFonts w:ascii="Times New Roman"/>
                <w:b w:val="false"/>
                <w:i w:val="false"/>
                <w:color w:val="000000"/>
                <w:vertAlign w:val="subscript"/>
              </w:rPr>
              <w:t>2</w:t>
            </w:r>
            <w:r>
              <w:rPr>
                <w:rFonts w:ascii="Times New Roman"/>
                <w:b w:val="false"/>
                <w:i w:val="false"/>
                <w:color w:val="000000"/>
                <w:sz w:val="20"/>
              </w:rPr>
              <w:t>O-18, MgO-3, SO</w:t>
            </w:r>
            <w:r>
              <w:rPr>
                <w:rFonts w:ascii="Times New Roman"/>
                <w:b w:val="false"/>
                <w:i w:val="false"/>
                <w:color w:val="000000"/>
                <w:vertAlign w:val="subscript"/>
              </w:rPr>
              <w:t>3</w:t>
            </w:r>
            <w:r>
              <w:rPr>
                <w:rFonts w:ascii="Times New Roman"/>
                <w:b w:val="false"/>
                <w:i w:val="false"/>
                <w:color w:val="000000"/>
                <w:sz w:val="20"/>
              </w:rPr>
              <w:t>-6, B-0,02, Cu-0,005, Fe-0,07, Mn-0,03,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w:t>
            </w:r>
            <w:r>
              <w:br/>
            </w:r>
            <w:r>
              <w:rPr>
                <w:rFonts w:ascii="Times New Roman"/>
                <w:b w:val="false"/>
                <w:i w:val="false"/>
                <w:color w:val="000000"/>
                <w:sz w:val="20"/>
              </w:rPr>
              <w:t>
Мастер 20:20:20</w:t>
            </w:r>
            <w:r>
              <w:br/>
            </w:r>
            <w:r>
              <w:rPr>
                <w:rFonts w:ascii="Times New Roman"/>
                <w:b w:val="false"/>
                <w:i w:val="false"/>
                <w:color w:val="000000"/>
                <w:sz w:val="20"/>
              </w:rPr>
              <w:t>
(Master 20:20:20)</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-20, К</w:t>
            </w:r>
            <w:r>
              <w:rPr>
                <w:rFonts w:ascii="Times New Roman"/>
                <w:b w:val="false"/>
                <w:i w:val="false"/>
                <w:color w:val="000000"/>
                <w:vertAlign w:val="subscript"/>
              </w:rPr>
              <w:t>2</w:t>
            </w:r>
            <w:r>
              <w:rPr>
                <w:rFonts w:ascii="Times New Roman"/>
                <w:b w:val="false"/>
                <w:i w:val="false"/>
                <w:color w:val="000000"/>
                <w:sz w:val="20"/>
              </w:rPr>
              <w:t>O-20, B-0,02, Cu-0,005, Fe-0,07, Mn-0,03,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xml:space="preserve">
Мастер 3:11:38+4 </w:t>
            </w:r>
            <w:r>
              <w:br/>
            </w:r>
            <w:r>
              <w:rPr>
                <w:rFonts w:ascii="Times New Roman"/>
                <w:b w:val="false"/>
                <w:i w:val="false"/>
                <w:color w:val="000000"/>
                <w:sz w:val="20"/>
              </w:rPr>
              <w:t>
(Master 3:11:38+4)</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-11, К</w:t>
            </w:r>
            <w:r>
              <w:rPr>
                <w:rFonts w:ascii="Times New Roman"/>
                <w:b w:val="false"/>
                <w:i w:val="false"/>
                <w:color w:val="000000"/>
                <w:vertAlign w:val="subscript"/>
              </w:rPr>
              <w:t>2</w:t>
            </w:r>
            <w:r>
              <w:rPr>
                <w:rFonts w:ascii="Times New Roman"/>
                <w:b w:val="false"/>
                <w:i w:val="false"/>
                <w:color w:val="000000"/>
                <w:sz w:val="20"/>
              </w:rPr>
              <w:t>O-38, MgO-4, SO</w:t>
            </w:r>
            <w:r>
              <w:rPr>
                <w:rFonts w:ascii="Times New Roman"/>
                <w:b w:val="false"/>
                <w:i w:val="false"/>
                <w:color w:val="000000"/>
                <w:vertAlign w:val="subscript"/>
              </w:rPr>
              <w:t>3</w:t>
            </w:r>
            <w:r>
              <w:rPr>
                <w:rFonts w:ascii="Times New Roman"/>
                <w:b w:val="false"/>
                <w:i w:val="false"/>
                <w:color w:val="000000"/>
                <w:sz w:val="20"/>
              </w:rPr>
              <w:t>- 25, B-0,02, Cu-0,005, Fe-0,07, Mn-0,03,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Мастер (MASTER) 3:37:37</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-37, К</w:t>
            </w:r>
            <w:r>
              <w:rPr>
                <w:rFonts w:ascii="Times New Roman"/>
                <w:b w:val="false"/>
                <w:i w:val="false"/>
                <w:color w:val="000000"/>
                <w:vertAlign w:val="subscript"/>
              </w:rPr>
              <w:t>2</w:t>
            </w:r>
            <w:r>
              <w:rPr>
                <w:rFonts w:ascii="Times New Roman"/>
                <w:b w:val="false"/>
                <w:i w:val="false"/>
                <w:color w:val="000000"/>
                <w:sz w:val="20"/>
              </w:rPr>
              <w:t>O-37, B-0,02, Cu-0,005, Fe-0,07, Mn-0,03,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xml:space="preserve">
Плантафол 10:54:10 </w:t>
            </w:r>
            <w:r>
              <w:br/>
            </w:r>
            <w:r>
              <w:rPr>
                <w:rFonts w:ascii="Times New Roman"/>
                <w:b w:val="false"/>
                <w:i w:val="false"/>
                <w:color w:val="000000"/>
                <w:sz w:val="20"/>
              </w:rPr>
              <w:t>
(Plantafol 10:54:10)</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-54, К</w:t>
            </w:r>
            <w:r>
              <w:rPr>
                <w:rFonts w:ascii="Times New Roman"/>
                <w:b w:val="false"/>
                <w:i w:val="false"/>
                <w:color w:val="000000"/>
                <w:vertAlign w:val="subscript"/>
              </w:rPr>
              <w:t>2</w:t>
            </w:r>
            <w:r>
              <w:rPr>
                <w:rFonts w:ascii="Times New Roman"/>
                <w:b w:val="false"/>
                <w:i w:val="false"/>
                <w:color w:val="000000"/>
                <w:sz w:val="20"/>
              </w:rPr>
              <w:t>O-10, B-0,02, Cu-0,05, Fe-0,1, Mn-0,05, Zn-0,05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Плантафол 20:20:20</w:t>
            </w:r>
            <w:r>
              <w:br/>
            </w:r>
            <w:r>
              <w:rPr>
                <w:rFonts w:ascii="Times New Roman"/>
                <w:b w:val="false"/>
                <w:i w:val="false"/>
                <w:color w:val="000000"/>
                <w:sz w:val="20"/>
              </w:rPr>
              <w:t>
(Plantafol 20:20:20)</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-20, К</w:t>
            </w:r>
            <w:r>
              <w:rPr>
                <w:rFonts w:ascii="Times New Roman"/>
                <w:b w:val="false"/>
                <w:i w:val="false"/>
                <w:color w:val="000000"/>
                <w:vertAlign w:val="subscript"/>
              </w:rPr>
              <w:t>2</w:t>
            </w:r>
            <w:r>
              <w:rPr>
                <w:rFonts w:ascii="Times New Roman"/>
                <w:b w:val="false"/>
                <w:i w:val="false"/>
                <w:color w:val="000000"/>
                <w:sz w:val="20"/>
              </w:rPr>
              <w:t>O-20, B-0,02, Cu-0,05, Fe-0,1, Mn-0,05, Zn-0,05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Плантафол 30:10:10</w:t>
            </w:r>
            <w:r>
              <w:br/>
            </w:r>
            <w:r>
              <w:rPr>
                <w:rFonts w:ascii="Times New Roman"/>
                <w:b w:val="false"/>
                <w:i w:val="false"/>
                <w:color w:val="000000"/>
                <w:sz w:val="20"/>
              </w:rPr>
              <w:t>
(Plantafol 30:10:10)</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-10, К</w:t>
            </w:r>
            <w:r>
              <w:rPr>
                <w:rFonts w:ascii="Times New Roman"/>
                <w:b w:val="false"/>
                <w:i w:val="false"/>
                <w:color w:val="000000"/>
                <w:vertAlign w:val="subscript"/>
              </w:rPr>
              <w:t>2</w:t>
            </w:r>
            <w:r>
              <w:rPr>
                <w:rFonts w:ascii="Times New Roman"/>
                <w:b w:val="false"/>
                <w:i w:val="false"/>
                <w:color w:val="000000"/>
                <w:sz w:val="20"/>
              </w:rPr>
              <w:t>O-10, B-0,02, Cu-0,05, Fe-0,1, Mn-0,05, Zn-0,05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Плантафол 5:15:45</w:t>
            </w:r>
            <w:r>
              <w:br/>
            </w:r>
            <w:r>
              <w:rPr>
                <w:rFonts w:ascii="Times New Roman"/>
                <w:b w:val="false"/>
                <w:i w:val="false"/>
                <w:color w:val="000000"/>
                <w:sz w:val="20"/>
              </w:rPr>
              <w:t>
(Plantafol 5:15:45)</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-15, К</w:t>
            </w:r>
            <w:r>
              <w:rPr>
                <w:rFonts w:ascii="Times New Roman"/>
                <w:b w:val="false"/>
                <w:i w:val="false"/>
                <w:color w:val="000000"/>
                <w:vertAlign w:val="subscript"/>
              </w:rPr>
              <w:t>2</w:t>
            </w:r>
            <w:r>
              <w:rPr>
                <w:rFonts w:ascii="Times New Roman"/>
                <w:b w:val="false"/>
                <w:i w:val="false"/>
                <w:color w:val="000000"/>
                <w:sz w:val="20"/>
              </w:rPr>
              <w:t>O-45, B-0,02, Cu-0,05, Fe-0,1, Mn-0,05, Zn-0,05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Радифарм (Radifarm)</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К</w:t>
            </w:r>
            <w:r>
              <w:rPr>
                <w:rFonts w:ascii="Times New Roman"/>
                <w:b w:val="false"/>
                <w:i w:val="false"/>
                <w:color w:val="000000"/>
                <w:vertAlign w:val="subscript"/>
              </w:rPr>
              <w:t>2</w:t>
            </w:r>
            <w:r>
              <w:rPr>
                <w:rFonts w:ascii="Times New Roman"/>
                <w:b w:val="false"/>
                <w:i w:val="false"/>
                <w:color w:val="000000"/>
                <w:sz w:val="20"/>
              </w:rPr>
              <w:t>O-8, C-10, Zn-(EDTA)</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Мегафол (Megafol)</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К</w:t>
            </w:r>
            <w:r>
              <w:rPr>
                <w:rFonts w:ascii="Times New Roman"/>
                <w:b w:val="false"/>
                <w:i w:val="false"/>
                <w:color w:val="000000"/>
                <w:vertAlign w:val="subscript"/>
              </w:rPr>
              <w:t>2</w:t>
            </w:r>
            <w:r>
              <w:rPr>
                <w:rFonts w:ascii="Times New Roman"/>
                <w:b w:val="false"/>
                <w:i w:val="false"/>
                <w:color w:val="000000"/>
                <w:sz w:val="20"/>
              </w:rPr>
              <w:t>O-8, C-9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Свит (Sweet)</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CaO-10, MgO-1, B-0,1, Zn-0,01 (EDTA)</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Бенефит ПЗ (BenefitPZ)</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C-10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Феррилен 4,8 (Ferrilene 4,8)</w:t>
            </w:r>
          </w:p>
        </w:tc>
        <w:tc>
          <w:tcPr>
            <w:tcW w:w="6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Феррилен (Ferrilene)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Феррилен Триум (Ferrilene Trium)</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 Mn-1, K</w:t>
            </w:r>
            <w:r>
              <w:rPr>
                <w:rFonts w:ascii="Times New Roman"/>
                <w:b w:val="false"/>
                <w:i w:val="false"/>
                <w:color w:val="000000"/>
                <w:vertAlign w:val="subscript"/>
              </w:rPr>
              <w:t>2</w:t>
            </w:r>
            <w:r>
              <w:rPr>
                <w:rFonts w:ascii="Times New Roman"/>
                <w:b w:val="false"/>
                <w:i w:val="false"/>
                <w:color w:val="000000"/>
                <w:sz w:val="20"/>
              </w:rPr>
              <w:t>O-6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Control DMP</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(АМИДТЫ АЗОТ),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-17 (ФОСФОР ПЕНТОКСИДЫ)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Амминосит 33 % (Aminosit 33 %)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түрдегі аминоқышқылдары-33, жалпы N-9,8, органикалық зат-48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Бақшалық"</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Р-16, К-31, MgO-2, Fe-0,4, Zn-0,1, B-0,5, Mn-0,7, Cu-0,01, Mo-0,005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Жүзімді"</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Р-40, К-25, MgO-2, B-2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Нутривант Плюс дәнді</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Р-19, К-19, MgO-2, Fe-0,05, Zn-0,2, B-0,1, Mn-0,2, Cu-0,2, Mo-0,002</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Р-23, К-35, MgO-1, Fe-0,05, Zn-0,2, B-0,1, Mn-0,2, Cu-0,25, Mo-0,002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Картопты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P-43, K-28, MgO-2, Zn-0,2, B-0,5, Mn-0,2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Нутривант Плюс Майлы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 K-33, MgO-1, S-7,5, Zn-0,02, B-0,15, Mn-0,5, Mo-0,001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сыра қайнату арпасы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 K-42, Zn-0,5, B-0,1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Жемісті"</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Р-5, К-27, CaO-8, Fe-0,1, Zn-0,1, B-0,1, Mn-0,1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Күріш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Р-46, К-30, MgO-2, B-0,2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Агрохимикат "Нутривант Плюс" қант қызылшасы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Р-36, К-24, MgO-2, B-2, Mn-1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Қызанақ</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Р-18, К-37, MgO-2, Fe-0,08, Zn-0,02, B-0,02, Mn-0,04, Cu-0,005, Mo-0,005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Нутривант Плюс Әмбебап</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Р-19, К-19, MgO-3, S-2,4, Fe-0,2, Zn-0,052, B-0,02, Mn-0,0025, Cu-0,0025, Mo-0,0025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Агрохимикат "Нутривант Плюс" Мақта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Р-24, К-32, MgO-2, Fe-0,01, Zn-0,05, B-1, Mn-0,05, Cu-0,025, Mo-0,001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Руткат (Rutkat)</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-4, K</w:t>
            </w:r>
            <w:r>
              <w:rPr>
                <w:rFonts w:ascii="Times New Roman"/>
                <w:b w:val="false"/>
                <w:i w:val="false"/>
                <w:color w:val="000000"/>
                <w:vertAlign w:val="subscript"/>
              </w:rPr>
              <w:t>2</w:t>
            </w:r>
            <w:r>
              <w:rPr>
                <w:rFonts w:ascii="Times New Roman"/>
                <w:b w:val="false"/>
                <w:i w:val="false"/>
                <w:color w:val="000000"/>
                <w:sz w:val="20"/>
              </w:rPr>
              <w:t>O-3, Fe-0,4, еркін түрдегі аминоқышқылдары-10, полисахаридтер-6,1, ауксиндар-0,6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Фасфит</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-42,3, K</w:t>
            </w:r>
            <w:r>
              <w:rPr>
                <w:rFonts w:ascii="Times New Roman"/>
                <w:b w:val="false"/>
                <w:i w:val="false"/>
                <w:color w:val="000000"/>
                <w:vertAlign w:val="subscript"/>
              </w:rPr>
              <w:t>2</w:t>
            </w:r>
            <w:r>
              <w:rPr>
                <w:rFonts w:ascii="Times New Roman"/>
                <w:b w:val="false"/>
                <w:i w:val="false"/>
                <w:color w:val="000000"/>
                <w:sz w:val="20"/>
              </w:rPr>
              <w:t>O-28,2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 агрохимикат</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 N-3,7 аминды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Ультрамаг Бор</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 N-4,7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Фертикс (Марка А, Марка Б)</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маркасы: N-15,38,</w:t>
            </w:r>
            <w:r>
              <w:br/>
            </w:r>
            <w:r>
              <w:rPr>
                <w:rFonts w:ascii="Times New Roman"/>
                <w:b w:val="false"/>
                <w:i w:val="false"/>
                <w:color w:val="000000"/>
                <w:sz w:val="20"/>
              </w:rPr>
              <w:t>
MgO-2,04, SO</w:t>
            </w:r>
            <w:r>
              <w:rPr>
                <w:rFonts w:ascii="Times New Roman"/>
                <w:b w:val="false"/>
                <w:i w:val="false"/>
                <w:color w:val="000000"/>
                <w:vertAlign w:val="subscript"/>
              </w:rPr>
              <w:t>3</w:t>
            </w:r>
            <w:r>
              <w:rPr>
                <w:rFonts w:ascii="Times New Roman"/>
                <w:b w:val="false"/>
                <w:i w:val="false"/>
                <w:color w:val="000000"/>
                <w:sz w:val="20"/>
              </w:rPr>
              <w:t>-4,62,</w:t>
            </w:r>
            <w:r>
              <w:br/>
            </w:r>
            <w:r>
              <w:rPr>
                <w:rFonts w:ascii="Times New Roman"/>
                <w:b w:val="false"/>
                <w:i w:val="false"/>
                <w:color w:val="000000"/>
                <w:sz w:val="20"/>
              </w:rPr>
              <w:t>
Cu-0,95, Fe-0,78,</w:t>
            </w:r>
            <w:r>
              <w:br/>
            </w:r>
            <w:r>
              <w:rPr>
                <w:rFonts w:ascii="Times New Roman"/>
                <w:b w:val="false"/>
                <w:i w:val="false"/>
                <w:color w:val="000000"/>
                <w:sz w:val="20"/>
              </w:rPr>
              <w:t>
Mn-1,13, Zn-1,1,</w:t>
            </w:r>
            <w:r>
              <w:br/>
            </w:r>
            <w:r>
              <w:rPr>
                <w:rFonts w:ascii="Times New Roman"/>
                <w:b w:val="false"/>
                <w:i w:val="false"/>
                <w:color w:val="000000"/>
                <w:sz w:val="20"/>
              </w:rPr>
              <w:t>
Mo-0,01, Ti-0,02</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маркасы: N-16,15,</w:t>
            </w:r>
            <w:r>
              <w:br/>
            </w:r>
            <w:r>
              <w:rPr>
                <w:rFonts w:ascii="Times New Roman"/>
                <w:b w:val="false"/>
                <w:i w:val="false"/>
                <w:color w:val="000000"/>
                <w:sz w:val="20"/>
              </w:rPr>
              <w:t>
MgO-1,92, SO</w:t>
            </w:r>
            <w:r>
              <w:rPr>
                <w:rFonts w:ascii="Times New Roman"/>
                <w:b w:val="false"/>
                <w:i w:val="false"/>
                <w:color w:val="000000"/>
                <w:vertAlign w:val="subscript"/>
              </w:rPr>
              <w:t>3</w:t>
            </w:r>
            <w:r>
              <w:rPr>
                <w:rFonts w:ascii="Times New Roman"/>
                <w:b w:val="false"/>
                <w:i w:val="false"/>
                <w:color w:val="000000"/>
                <w:sz w:val="20"/>
              </w:rPr>
              <w:t>-2,02,</w:t>
            </w:r>
            <w:r>
              <w:br/>
            </w:r>
            <w:r>
              <w:rPr>
                <w:rFonts w:ascii="Times New Roman"/>
                <w:b w:val="false"/>
                <w:i w:val="false"/>
                <w:color w:val="000000"/>
                <w:sz w:val="20"/>
              </w:rPr>
              <w:t>
Cu-0,3, Fe-0,35, Mn-0,68, Zn-0,6, Mo-0,01, Ti-0,02, B-0,6, Na</w:t>
            </w:r>
            <w:r>
              <w:rPr>
                <w:rFonts w:ascii="Times New Roman"/>
                <w:b w:val="false"/>
                <w:i w:val="false"/>
                <w:color w:val="000000"/>
                <w:vertAlign w:val="subscript"/>
              </w:rPr>
              <w:t>2</w:t>
            </w:r>
            <w:r>
              <w:rPr>
                <w:rFonts w:ascii="Times New Roman"/>
                <w:b w:val="false"/>
                <w:i w:val="false"/>
                <w:color w:val="000000"/>
                <w:sz w:val="20"/>
              </w:rPr>
              <w:t>O-2,88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SWISSGROW</w:t>
            </w:r>
            <w:r>
              <w:br/>
            </w:r>
            <w:r>
              <w:rPr>
                <w:rFonts w:ascii="Times New Roman"/>
                <w:b w:val="false"/>
                <w:i w:val="false"/>
                <w:color w:val="000000"/>
                <w:sz w:val="20"/>
              </w:rPr>
              <w:t>
Phoskraft Mn-Zn</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-30, Mn-5, N-3, Zn-5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SWISSGROW Bio Energy</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 С-23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Nitrokal</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CaO-10, MgO-5, Mo-0,07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Super K</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 K</w:t>
            </w:r>
            <w:r>
              <w:rPr>
                <w:rFonts w:ascii="Times New Roman"/>
                <w:b w:val="false"/>
                <w:i w:val="false"/>
                <w:color w:val="000000"/>
                <w:vertAlign w:val="subscript"/>
              </w:rPr>
              <w:t>2</w:t>
            </w:r>
            <w:r>
              <w:rPr>
                <w:rFonts w:ascii="Times New Roman"/>
                <w:b w:val="false"/>
                <w:i w:val="false"/>
                <w:color w:val="000000"/>
                <w:sz w:val="20"/>
              </w:rPr>
              <w:t>O-40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Bio Start</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-30, Zn-7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Phoskraft MKP</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-35, K</w:t>
            </w:r>
            <w:r>
              <w:rPr>
                <w:rFonts w:ascii="Times New Roman"/>
                <w:b w:val="false"/>
                <w:i w:val="false"/>
                <w:color w:val="000000"/>
                <w:vertAlign w:val="subscript"/>
              </w:rPr>
              <w:t>2</w:t>
            </w:r>
            <w:r>
              <w:rPr>
                <w:rFonts w:ascii="Times New Roman"/>
                <w:b w:val="false"/>
                <w:i w:val="false"/>
                <w:color w:val="000000"/>
                <w:sz w:val="20"/>
              </w:rPr>
              <w:t>O-23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Curamin Foliar</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Сu-3,</w:t>
            </w:r>
            <w:r>
              <w:br/>
            </w:r>
            <w:r>
              <w:rPr>
                <w:rFonts w:ascii="Times New Roman"/>
                <w:b w:val="false"/>
                <w:i w:val="false"/>
                <w:color w:val="000000"/>
                <w:sz w:val="20"/>
              </w:rPr>
              <w:t>
 аминоқышқылы-42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Aminostim</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C-75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Sprayfert 312</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N-27,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-9, K</w:t>
            </w:r>
            <w:r>
              <w:rPr>
                <w:rFonts w:ascii="Times New Roman"/>
                <w:b w:val="false"/>
                <w:i w:val="false"/>
                <w:color w:val="000000"/>
                <w:vertAlign w:val="subscript"/>
              </w:rPr>
              <w:t>2</w:t>
            </w:r>
            <w:r>
              <w:rPr>
                <w:rFonts w:ascii="Times New Roman"/>
                <w:b w:val="false"/>
                <w:i w:val="false"/>
                <w:color w:val="000000"/>
                <w:sz w:val="20"/>
              </w:rPr>
              <w:t>O-18, Mn-0,1, Zn-0,1, B-0,05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Algamina</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-8, K</w:t>
            </w:r>
            <w:r>
              <w:rPr>
                <w:rFonts w:ascii="Times New Roman"/>
                <w:b w:val="false"/>
                <w:i w:val="false"/>
                <w:color w:val="000000"/>
                <w:vertAlign w:val="subscript"/>
              </w:rPr>
              <w:t>2</w:t>
            </w:r>
            <w:r>
              <w:rPr>
                <w:rFonts w:ascii="Times New Roman"/>
                <w:b w:val="false"/>
                <w:i w:val="false"/>
                <w:color w:val="000000"/>
                <w:sz w:val="20"/>
              </w:rPr>
              <w:t>O-21, MgO-2, Cu-0,08, Fe-0,2, Mn-0,1, Zn-0,01, С-17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Agrumax</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 MgO-5, B-0,2, Fe-2, Mn-4, Zn-4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SWISSGROW Phomazin</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-30, Mn-5, Zn-5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Hordisan</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Cu-5, Mn-10, Zn-10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SWISSGROW Thiokraft</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-15, K</w:t>
            </w:r>
            <w:r>
              <w:rPr>
                <w:rFonts w:ascii="Times New Roman"/>
                <w:b w:val="false"/>
                <w:i w:val="false"/>
                <w:color w:val="000000"/>
                <w:vertAlign w:val="subscript"/>
              </w:rPr>
              <w:t>2</w:t>
            </w:r>
            <w:r>
              <w:rPr>
                <w:rFonts w:ascii="Times New Roman"/>
                <w:b w:val="false"/>
                <w:i w:val="false"/>
                <w:color w:val="000000"/>
                <w:sz w:val="20"/>
              </w:rPr>
              <w:t>O-5, SO</w:t>
            </w:r>
            <w:r>
              <w:rPr>
                <w:rFonts w:ascii="Times New Roman"/>
                <w:b w:val="false"/>
                <w:i w:val="false"/>
                <w:color w:val="000000"/>
                <w:vertAlign w:val="subscript"/>
              </w:rPr>
              <w:t>3</w:t>
            </w:r>
            <w:r>
              <w:rPr>
                <w:rFonts w:ascii="Times New Roman"/>
                <w:b w:val="false"/>
                <w:i w:val="false"/>
                <w:color w:val="000000"/>
                <w:sz w:val="20"/>
              </w:rPr>
              <w:t>-30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Vigilax</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С-23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SWISSGROW Fulvimax</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"Vittafos Zn"</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-33, Zn-10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"Vittafos Cu"</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-22, Cu-4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"Vittafos Mn"</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-33, Mn-7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"Vittafos РК"</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-30, K</w:t>
            </w:r>
            <w:r>
              <w:rPr>
                <w:rFonts w:ascii="Times New Roman"/>
                <w:b w:val="false"/>
                <w:i w:val="false"/>
                <w:color w:val="000000"/>
                <w:vertAlign w:val="subscript"/>
              </w:rPr>
              <w:t>2</w:t>
            </w:r>
            <w:r>
              <w:rPr>
                <w:rFonts w:ascii="Times New Roman"/>
                <w:b w:val="false"/>
                <w:i w:val="false"/>
                <w:color w:val="000000"/>
                <w:sz w:val="20"/>
              </w:rPr>
              <w:t xml:space="preserve">O-20,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Vittafos NPK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-27, K</w:t>
            </w:r>
            <w:r>
              <w:rPr>
                <w:rFonts w:ascii="Times New Roman"/>
                <w:b w:val="false"/>
                <w:i w:val="false"/>
                <w:color w:val="000000"/>
                <w:vertAlign w:val="subscript"/>
              </w:rPr>
              <w:t>2</w:t>
            </w:r>
            <w:r>
              <w:rPr>
                <w:rFonts w:ascii="Times New Roman"/>
                <w:b w:val="false"/>
                <w:i w:val="false"/>
                <w:color w:val="000000"/>
                <w:sz w:val="20"/>
              </w:rPr>
              <w:t>O-18, B-0,01, Cu-0,02, Mn-0,02, Mo-0,001, Zn-0,02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Vittafos Plus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-27, K</w:t>
            </w:r>
            <w:r>
              <w:rPr>
                <w:rFonts w:ascii="Times New Roman"/>
                <w:b w:val="false"/>
                <w:i w:val="false"/>
                <w:color w:val="000000"/>
                <w:vertAlign w:val="subscript"/>
              </w:rPr>
              <w:t>2</w:t>
            </w:r>
            <w:r>
              <w:rPr>
                <w:rFonts w:ascii="Times New Roman"/>
                <w:b w:val="false"/>
                <w:i w:val="false"/>
                <w:color w:val="000000"/>
                <w:sz w:val="20"/>
              </w:rPr>
              <w:t>O-6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"Trio"</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 MgO-7, Zn-2, Mo-0,05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"Molibor"</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Mo-2, B-5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"Polystim Global"</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-11, K</w:t>
            </w:r>
            <w:r>
              <w:rPr>
                <w:rFonts w:ascii="Times New Roman"/>
                <w:b w:val="false"/>
                <w:i w:val="false"/>
                <w:color w:val="000000"/>
                <w:vertAlign w:val="subscript"/>
              </w:rPr>
              <w:t>2</w:t>
            </w:r>
            <w:r>
              <w:rPr>
                <w:rFonts w:ascii="Times New Roman"/>
                <w:b w:val="false"/>
                <w:i w:val="false"/>
                <w:color w:val="000000"/>
                <w:sz w:val="20"/>
              </w:rPr>
              <w:t>O-5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"Nematan"</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аминоқышқыл-25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"Start-Up"</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С-24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"Alginamin"</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С-9,5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"Ammasol"</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SO</w:t>
            </w:r>
            <w:r>
              <w:rPr>
                <w:rFonts w:ascii="Times New Roman"/>
                <w:b w:val="false"/>
                <w:i w:val="false"/>
                <w:color w:val="000000"/>
                <w:vertAlign w:val="subscript"/>
              </w:rPr>
              <w:t>3</w:t>
            </w:r>
            <w:r>
              <w:rPr>
                <w:rFonts w:ascii="Times New Roman"/>
                <w:b w:val="false"/>
                <w:i w:val="false"/>
                <w:color w:val="000000"/>
                <w:sz w:val="20"/>
              </w:rPr>
              <w:t>-65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"Humika PLUS"</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"Gemmastim"</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 Zn-5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"Kalisol"</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O-25, SO</w:t>
            </w:r>
            <w:r>
              <w:rPr>
                <w:rFonts w:ascii="Times New Roman"/>
                <w:b w:val="false"/>
                <w:i w:val="false"/>
                <w:color w:val="000000"/>
                <w:vertAlign w:val="subscript"/>
              </w:rPr>
              <w:t>3</w:t>
            </w:r>
            <w:r>
              <w:rPr>
                <w:rFonts w:ascii="Times New Roman"/>
                <w:b w:val="false"/>
                <w:i w:val="false"/>
                <w:color w:val="000000"/>
                <w:sz w:val="20"/>
              </w:rPr>
              <w:t>-42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"Boramin"</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B-10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"Biostim"</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С-3, аминоқышқыл-6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"Bio Kraft"</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 С-24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"Folixir"</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-8, K</w:t>
            </w:r>
            <w:r>
              <w:rPr>
                <w:rFonts w:ascii="Times New Roman"/>
                <w:b w:val="false"/>
                <w:i w:val="false"/>
                <w:color w:val="000000"/>
                <w:vertAlign w:val="subscript"/>
              </w:rPr>
              <w:t>2</w:t>
            </w:r>
            <w:r>
              <w:rPr>
                <w:rFonts w:ascii="Times New Roman"/>
                <w:b w:val="false"/>
                <w:i w:val="false"/>
                <w:color w:val="000000"/>
                <w:sz w:val="20"/>
              </w:rPr>
              <w:t>O-16, Mg-2, B-0,02, Cu-0,05, Fe-0,1, Mn-0,05, Mo-0,005, Zn-0,1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"Caramba"</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С-11,4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"Calvelox"</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"Cabamin"</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CaO-12, B-3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"Curadrip"</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"Carmina"</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С-20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"Growcal"</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CaO-18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Growfert+Micro 10-52-10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-52, K</w:t>
            </w:r>
            <w:r>
              <w:rPr>
                <w:rFonts w:ascii="Times New Roman"/>
                <w:b w:val="false"/>
                <w:i w:val="false"/>
                <w:color w:val="000000"/>
                <w:vertAlign w:val="subscript"/>
              </w:rPr>
              <w:t>2</w:t>
            </w:r>
            <w:r>
              <w:rPr>
                <w:rFonts w:ascii="Times New Roman"/>
                <w:b w:val="false"/>
                <w:i w:val="false"/>
                <w:color w:val="000000"/>
                <w:sz w:val="20"/>
              </w:rPr>
              <w:t>O-10, B-0,01, Cu-0,01, Fe-0,02, Mn-0,01, Mo-0,005,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Growfert+Micro 13-6-26+8CaO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-6, K</w:t>
            </w:r>
            <w:r>
              <w:rPr>
                <w:rFonts w:ascii="Times New Roman"/>
                <w:b w:val="false"/>
                <w:i w:val="false"/>
                <w:color w:val="000000"/>
                <w:vertAlign w:val="subscript"/>
              </w:rPr>
              <w:t>2</w:t>
            </w:r>
            <w:r>
              <w:rPr>
                <w:rFonts w:ascii="Times New Roman"/>
                <w:b w:val="false"/>
                <w:i w:val="false"/>
                <w:color w:val="000000"/>
                <w:sz w:val="20"/>
              </w:rPr>
              <w:t>O-26, CaO-8, B-0,01, Cu-0,01, Fe-0,02, Mn-0,01, Mo-0,005,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Growfert+Micro 15-5-30+2MgO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 K</w:t>
            </w:r>
            <w:r>
              <w:rPr>
                <w:rFonts w:ascii="Times New Roman"/>
                <w:b w:val="false"/>
                <w:i w:val="false"/>
                <w:color w:val="000000"/>
                <w:vertAlign w:val="subscript"/>
              </w:rPr>
              <w:t>2</w:t>
            </w:r>
            <w:r>
              <w:rPr>
                <w:rFonts w:ascii="Times New Roman"/>
                <w:b w:val="false"/>
                <w:i w:val="false"/>
                <w:color w:val="000000"/>
                <w:sz w:val="20"/>
              </w:rPr>
              <w:t>O-30, MgO-2, B-0,01, Cu-0,01, Fe-0,02, Mn-0,01, Mo-0,005,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Growfert+Micro 15-30-15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-30, K</w:t>
            </w:r>
            <w:r>
              <w:rPr>
                <w:rFonts w:ascii="Times New Roman"/>
                <w:b w:val="false"/>
                <w:i w:val="false"/>
                <w:color w:val="000000"/>
                <w:vertAlign w:val="subscript"/>
              </w:rPr>
              <w:t>2</w:t>
            </w:r>
            <w:r>
              <w:rPr>
                <w:rFonts w:ascii="Times New Roman"/>
                <w:b w:val="false"/>
                <w:i w:val="false"/>
                <w:color w:val="000000"/>
                <w:sz w:val="20"/>
              </w:rPr>
              <w:t>O-15, B-0,01, Cu-0,01, Fe-0,02, Mn-0,01, Mo-0,005,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Growfert+Micro 16-8-24+2MgO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-8, K</w:t>
            </w:r>
            <w:r>
              <w:rPr>
                <w:rFonts w:ascii="Times New Roman"/>
                <w:b w:val="false"/>
                <w:i w:val="false"/>
                <w:color w:val="000000"/>
                <w:vertAlign w:val="subscript"/>
              </w:rPr>
              <w:t>2</w:t>
            </w:r>
            <w:r>
              <w:rPr>
                <w:rFonts w:ascii="Times New Roman"/>
                <w:b w:val="false"/>
                <w:i w:val="false"/>
                <w:color w:val="000000"/>
                <w:sz w:val="20"/>
              </w:rPr>
              <w:t>O-24, MgO-2, B-0,01, Cu-0,01, Fe-0,02, Mn-0,01, Mo-0,005,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Growfert+Micro18-18-18+1MgO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-18, K</w:t>
            </w:r>
            <w:r>
              <w:rPr>
                <w:rFonts w:ascii="Times New Roman"/>
                <w:b w:val="false"/>
                <w:i w:val="false"/>
                <w:color w:val="000000"/>
                <w:vertAlign w:val="subscript"/>
              </w:rPr>
              <w:t>2</w:t>
            </w:r>
            <w:r>
              <w:rPr>
                <w:rFonts w:ascii="Times New Roman"/>
                <w:b w:val="false"/>
                <w:i w:val="false"/>
                <w:color w:val="000000"/>
                <w:sz w:val="20"/>
              </w:rPr>
              <w:t>O-18, MgO-1, B-0,01, Cu-0,01, Fe-0,02, Mn-0,01, Mo-0,005,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Growfert+Micro 20-10-20</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-10, K</w:t>
            </w:r>
            <w:r>
              <w:rPr>
                <w:rFonts w:ascii="Times New Roman"/>
                <w:b w:val="false"/>
                <w:i w:val="false"/>
                <w:color w:val="000000"/>
                <w:vertAlign w:val="subscript"/>
              </w:rPr>
              <w:t>2</w:t>
            </w:r>
            <w:r>
              <w:rPr>
                <w:rFonts w:ascii="Times New Roman"/>
                <w:b w:val="false"/>
                <w:i w:val="false"/>
                <w:color w:val="000000"/>
                <w:sz w:val="20"/>
              </w:rPr>
              <w:t>O-20, B-0,01, Cu-0,01, Fe-0,02, Mn-0,01, Mo-0,005,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Growfert+Micro 20-20-20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-20, K</w:t>
            </w:r>
            <w:r>
              <w:rPr>
                <w:rFonts w:ascii="Times New Roman"/>
                <w:b w:val="false"/>
                <w:i w:val="false"/>
                <w:color w:val="000000"/>
                <w:vertAlign w:val="subscript"/>
              </w:rPr>
              <w:t>2</w:t>
            </w:r>
            <w:r>
              <w:rPr>
                <w:rFonts w:ascii="Times New Roman"/>
                <w:b w:val="false"/>
                <w:i w:val="false"/>
                <w:color w:val="000000"/>
                <w:sz w:val="20"/>
              </w:rPr>
              <w:t>O-20, B-0,01, Cu-0,01, Fe-0,02, Mn-0,01, Mo-0,005,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Growfert+Micro 12-61-0 (MAP)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-61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Growfert+Micro 18-44-0 (UP)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-44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Growfert+Micro 0-52-34 (MKP)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-52, K</w:t>
            </w:r>
            <w:r>
              <w:rPr>
                <w:rFonts w:ascii="Times New Roman"/>
                <w:b w:val="false"/>
                <w:i w:val="false"/>
                <w:color w:val="000000"/>
                <w:vertAlign w:val="subscript"/>
              </w:rPr>
              <w:t>2</w:t>
            </w:r>
            <w:r>
              <w:rPr>
                <w:rFonts w:ascii="Times New Roman"/>
                <w:b w:val="false"/>
                <w:i w:val="false"/>
                <w:color w:val="000000"/>
                <w:sz w:val="20"/>
              </w:rPr>
              <w:t>O-34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Growfert+Micro 13-0-46 (NOP)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K</w:t>
            </w:r>
            <w:r>
              <w:rPr>
                <w:rFonts w:ascii="Times New Roman"/>
                <w:b w:val="false"/>
                <w:i w:val="false"/>
                <w:color w:val="000000"/>
                <w:vertAlign w:val="subscript"/>
              </w:rPr>
              <w:t>2</w:t>
            </w:r>
            <w:r>
              <w:rPr>
                <w:rFonts w:ascii="Times New Roman"/>
                <w:b w:val="false"/>
                <w:i w:val="false"/>
                <w:color w:val="000000"/>
                <w:sz w:val="20"/>
              </w:rPr>
              <w:t>O-46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Growfert+Micro 0-0-51 (SOP)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O-51, SO</w:t>
            </w:r>
            <w:r>
              <w:rPr>
                <w:rFonts w:ascii="Times New Roman"/>
                <w:b w:val="false"/>
                <w:i w:val="false"/>
                <w:color w:val="000000"/>
                <w:vertAlign w:val="subscript"/>
              </w:rPr>
              <w:t>3</w:t>
            </w:r>
            <w:r>
              <w:rPr>
                <w:rFonts w:ascii="Times New Roman"/>
                <w:b w:val="false"/>
                <w:i w:val="false"/>
                <w:color w:val="000000"/>
                <w:sz w:val="20"/>
              </w:rPr>
              <w:t>-47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Growfert+Micro 15-0-0+27CaO (CN)</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CaO-27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Growfert+Micro 11-0-0+15MgO (MN)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Mg-15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Кешенді тыңайтқыш Growfert+Micro "Magnesium Sulphate" маркасы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Mg-16, SO</w:t>
            </w:r>
            <w:r>
              <w:rPr>
                <w:rFonts w:ascii="Times New Roman"/>
                <w:b w:val="false"/>
                <w:i w:val="false"/>
                <w:color w:val="000000"/>
                <w:vertAlign w:val="subscript"/>
              </w:rPr>
              <w:t>3</w:t>
            </w:r>
            <w:r>
              <w:rPr>
                <w:rFonts w:ascii="Times New Roman"/>
                <w:b w:val="false"/>
                <w:i w:val="false"/>
                <w:color w:val="000000"/>
                <w:sz w:val="20"/>
              </w:rPr>
              <w:t>-32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Growfert+Micro 0-60-20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-60, K</w:t>
            </w:r>
            <w:r>
              <w:rPr>
                <w:rFonts w:ascii="Times New Roman"/>
                <w:b w:val="false"/>
                <w:i w:val="false"/>
                <w:color w:val="000000"/>
                <w:vertAlign w:val="subscript"/>
              </w:rPr>
              <w:t>2</w:t>
            </w:r>
            <w:r>
              <w:rPr>
                <w:rFonts w:ascii="Times New Roman"/>
                <w:b w:val="false"/>
                <w:i w:val="false"/>
                <w:color w:val="000000"/>
                <w:sz w:val="20"/>
              </w:rPr>
              <w:t>O-20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Growfert+Micro 0-0-61 (KCI)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O-61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Growfert+Micro 8-20-30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-20, K</w:t>
            </w:r>
            <w:r>
              <w:rPr>
                <w:rFonts w:ascii="Times New Roman"/>
                <w:b w:val="false"/>
                <w:i w:val="false"/>
                <w:color w:val="000000"/>
                <w:vertAlign w:val="subscript"/>
              </w:rPr>
              <w:t>2</w:t>
            </w:r>
            <w:r>
              <w:rPr>
                <w:rFonts w:ascii="Times New Roman"/>
                <w:b w:val="false"/>
                <w:i w:val="false"/>
                <w:color w:val="000000"/>
                <w:sz w:val="20"/>
              </w:rPr>
              <w:t>O-30, B-0,01, Cu-0,01, Fe-0,02, Mn-0,01, Mo-0,005,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Growfert+Micro 3-5-55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 K</w:t>
            </w:r>
            <w:r>
              <w:rPr>
                <w:rFonts w:ascii="Times New Roman"/>
                <w:b w:val="false"/>
                <w:i w:val="false"/>
                <w:color w:val="000000"/>
                <w:vertAlign w:val="subscript"/>
              </w:rPr>
              <w:t>2</w:t>
            </w:r>
            <w:r>
              <w:rPr>
                <w:rFonts w:ascii="Times New Roman"/>
                <w:b w:val="false"/>
                <w:i w:val="false"/>
                <w:color w:val="000000"/>
                <w:sz w:val="20"/>
              </w:rPr>
              <w:t>O-55, B-0,01, Cu-0,01, Fe-0,02, Mn-0,01, Mo-0,005,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Growfert+Micro 3-8-42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-8, K</w:t>
            </w:r>
            <w:r>
              <w:rPr>
                <w:rFonts w:ascii="Times New Roman"/>
                <w:b w:val="false"/>
                <w:i w:val="false"/>
                <w:color w:val="000000"/>
                <w:vertAlign w:val="subscript"/>
              </w:rPr>
              <w:t>2</w:t>
            </w:r>
            <w:r>
              <w:rPr>
                <w:rFonts w:ascii="Times New Roman"/>
                <w:b w:val="false"/>
                <w:i w:val="false"/>
                <w:color w:val="000000"/>
                <w:sz w:val="20"/>
              </w:rPr>
              <w:t>O-42, B-0,01, Cu-0,01, Fe-0,02, Mn-0,01, Mo-0,005,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 0-40-40+Micro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-40, K</w:t>
            </w:r>
            <w:r>
              <w:rPr>
                <w:rFonts w:ascii="Times New Roman"/>
                <w:b w:val="false"/>
                <w:i w:val="false"/>
                <w:color w:val="000000"/>
                <w:vertAlign w:val="subscript"/>
              </w:rPr>
              <w:t>2</w:t>
            </w:r>
            <w:r>
              <w:rPr>
                <w:rFonts w:ascii="Times New Roman"/>
                <w:b w:val="false"/>
                <w:i w:val="false"/>
                <w:color w:val="000000"/>
                <w:sz w:val="20"/>
              </w:rPr>
              <w:t>O-40, B-0,01, Cu-0,01, Fe-0,02, Mn-0,01, Mo-0,005,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"Fosiram"</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-35, K</w:t>
            </w:r>
            <w:r>
              <w:rPr>
                <w:rFonts w:ascii="Times New Roman"/>
                <w:b w:val="false"/>
                <w:i w:val="false"/>
                <w:color w:val="000000"/>
                <w:vertAlign w:val="subscript"/>
              </w:rPr>
              <w:t>2</w:t>
            </w:r>
            <w:r>
              <w:rPr>
                <w:rFonts w:ascii="Times New Roman"/>
                <w:b w:val="false"/>
                <w:i w:val="false"/>
                <w:color w:val="000000"/>
                <w:sz w:val="20"/>
              </w:rPr>
              <w:t>O-20, MgO-3, Cu-12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"Etidot 67"</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"Ferromax"</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Fe-6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"Ferrovit"</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Fe-9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"Micrall"</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MgO-9, B-0,5, Cu-1,5, Fe-4, Mn-4, Mo-0,1, Zn-1,5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"Growbor"</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B-17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"Microlan"</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 Mn-0,5, Zn-0,5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"Sancrop"</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С-26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"Nutrimic Plus"</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 K</w:t>
            </w:r>
            <w:r>
              <w:rPr>
                <w:rFonts w:ascii="Times New Roman"/>
                <w:b w:val="false"/>
                <w:i w:val="false"/>
                <w:color w:val="000000"/>
                <w:vertAlign w:val="subscript"/>
              </w:rPr>
              <w:t>2</w:t>
            </w:r>
            <w:r>
              <w:rPr>
                <w:rFonts w:ascii="Times New Roman"/>
                <w:b w:val="false"/>
                <w:i w:val="false"/>
                <w:color w:val="000000"/>
                <w:sz w:val="20"/>
              </w:rPr>
              <w:t>O-5, MgO-3,5, B-0,1, Fe-3, Mn-4, Zn-6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"Vittaspay"</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-10, K</w:t>
            </w:r>
            <w:r>
              <w:rPr>
                <w:rFonts w:ascii="Times New Roman"/>
                <w:b w:val="false"/>
                <w:i w:val="false"/>
                <w:color w:val="000000"/>
                <w:vertAlign w:val="subscript"/>
              </w:rPr>
              <w:t>2</w:t>
            </w:r>
            <w:r>
              <w:rPr>
                <w:rFonts w:ascii="Times New Roman"/>
                <w:b w:val="false"/>
                <w:i w:val="false"/>
                <w:color w:val="000000"/>
                <w:sz w:val="20"/>
              </w:rPr>
              <w:t>O-20, CaO-1,5, MgO-1,5, B-1,5, Cu-0,5, Fe-0,1, Mn-0,5, Mo-0,2, Zn-4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Изагри-К, Калий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O-15,2,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-6,6, барлығы N-6,6, нитратты N-2,5, SO</w:t>
            </w:r>
            <w:r>
              <w:rPr>
                <w:rFonts w:ascii="Times New Roman"/>
                <w:b w:val="false"/>
                <w:i w:val="false"/>
                <w:color w:val="000000"/>
                <w:vertAlign w:val="subscript"/>
              </w:rPr>
              <w:t>3</w:t>
            </w:r>
            <w:r>
              <w:rPr>
                <w:rFonts w:ascii="Times New Roman"/>
                <w:b w:val="false"/>
                <w:i w:val="false"/>
                <w:color w:val="000000"/>
                <w:sz w:val="20"/>
              </w:rPr>
              <w:t>-4,6, Mn-0,33, Cu-0,12, Zn-0,07, Fe-0,07, Mo-0,07, B-0,01, Se-0,003, Co-0,001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Изагри-К, Мыс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Cu-11,14, N-10,79, S-8,96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Изагри-К, Азот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N-41,1, K</w:t>
            </w:r>
            <w:r>
              <w:rPr>
                <w:rFonts w:ascii="Times New Roman"/>
                <w:b w:val="false"/>
                <w:i w:val="false"/>
                <w:color w:val="000000"/>
                <w:vertAlign w:val="subscript"/>
              </w:rPr>
              <w:t>2</w:t>
            </w:r>
            <w:r>
              <w:rPr>
                <w:rFonts w:ascii="Times New Roman"/>
                <w:b w:val="false"/>
                <w:i w:val="false"/>
                <w:color w:val="000000"/>
                <w:sz w:val="20"/>
              </w:rPr>
              <w:t>O-4,11,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-2,47, SO</w:t>
            </w:r>
            <w:r>
              <w:rPr>
                <w:rFonts w:ascii="Times New Roman"/>
                <w:b w:val="false"/>
                <w:i w:val="false"/>
                <w:color w:val="000000"/>
                <w:vertAlign w:val="subscript"/>
              </w:rPr>
              <w:t>3</w:t>
            </w:r>
            <w:r>
              <w:rPr>
                <w:rFonts w:ascii="Times New Roman"/>
                <w:b w:val="false"/>
                <w:i w:val="false"/>
                <w:color w:val="000000"/>
                <w:sz w:val="20"/>
              </w:rPr>
              <w:t>-2,33, MgO-0,48, Zn-0,27, Cu-0,14, Mo-0,07, Fe-0,04, B-0,03, Mn-0,02, Se-0,03, Co-0,01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Изагри-К, Мырыш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Zn-12,43, N-5,53, SO</w:t>
            </w:r>
            <w:r>
              <w:rPr>
                <w:rFonts w:ascii="Times New Roman"/>
                <w:b w:val="false"/>
                <w:i w:val="false"/>
                <w:color w:val="000000"/>
                <w:vertAlign w:val="subscript"/>
              </w:rPr>
              <w:t>3</w:t>
            </w:r>
            <w:r>
              <w:rPr>
                <w:rFonts w:ascii="Times New Roman"/>
                <w:b w:val="false"/>
                <w:i w:val="false"/>
                <w:color w:val="000000"/>
                <w:sz w:val="20"/>
              </w:rPr>
              <w:t>-4,88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Изагри-М, Бор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B-12,32, Mo-1,0,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Изагри-К, Фосфор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-27,7, N-9,7,</w:t>
            </w:r>
            <w:r>
              <w:br/>
            </w: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O-6,8, MgO-0,27,</w:t>
            </w:r>
            <w:r>
              <w:br/>
            </w:r>
            <w:r>
              <w:rPr>
                <w:rFonts w:ascii="Times New Roman"/>
                <w:b w:val="false"/>
                <w:i w:val="false"/>
                <w:color w:val="000000"/>
                <w:sz w:val="20"/>
              </w:rPr>
              <w:t>
SO</w:t>
            </w:r>
            <w:r>
              <w:rPr>
                <w:rFonts w:ascii="Times New Roman"/>
                <w:b w:val="false"/>
                <w:i w:val="false"/>
                <w:color w:val="000000"/>
                <w:vertAlign w:val="subscript"/>
              </w:rPr>
              <w:t>3</w:t>
            </w:r>
            <w:r>
              <w:rPr>
                <w:rFonts w:ascii="Times New Roman"/>
                <w:b w:val="false"/>
                <w:i w:val="false"/>
                <w:color w:val="000000"/>
                <w:sz w:val="20"/>
              </w:rPr>
              <w:t>-0,53, Zn-0,4,</w:t>
            </w:r>
            <w:r>
              <w:br/>
            </w:r>
            <w:r>
              <w:rPr>
                <w:rFonts w:ascii="Times New Roman"/>
                <w:b w:val="false"/>
                <w:i w:val="false"/>
                <w:color w:val="000000"/>
                <w:sz w:val="20"/>
              </w:rPr>
              <w:t>
Cu-0,13, Fe-0,16, Mn-0,08, B-0,23, Mo-0,08, Co-0,02, аминоқышқалдары-2,0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Изагри-К, Вита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Zn-2,51, Cu-1,92, Mn-0,37, Mo-0,22, B-0,16, Fe-0,4, Co-0,11, Ni-0,006, N-3,2, K</w:t>
            </w:r>
            <w:r>
              <w:rPr>
                <w:rFonts w:ascii="Times New Roman"/>
                <w:b w:val="false"/>
                <w:i w:val="false"/>
                <w:color w:val="000000"/>
                <w:vertAlign w:val="subscript"/>
              </w:rPr>
              <w:t>2</w:t>
            </w:r>
            <w:r>
              <w:rPr>
                <w:rFonts w:ascii="Times New Roman"/>
                <w:b w:val="false"/>
                <w:i w:val="false"/>
                <w:color w:val="000000"/>
                <w:sz w:val="20"/>
              </w:rPr>
              <w:t>O-0,06, SO</w:t>
            </w:r>
            <w:r>
              <w:rPr>
                <w:rFonts w:ascii="Times New Roman"/>
                <w:b w:val="false"/>
                <w:i w:val="false"/>
                <w:color w:val="000000"/>
                <w:vertAlign w:val="subscript"/>
              </w:rPr>
              <w:t>3</w:t>
            </w:r>
            <w:r>
              <w:rPr>
                <w:rFonts w:ascii="Times New Roman"/>
                <w:b w:val="false"/>
                <w:i w:val="false"/>
                <w:color w:val="000000"/>
                <w:sz w:val="20"/>
              </w:rPr>
              <w:t>-9,34, MgO-2,28, аминоқышқылдары-15,0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Изагри-М, Форс Өсу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Zn-3,36, Cu-3,76, Mn-0,37, Fe-0,54, MgO-2,37, SO</w:t>
            </w:r>
            <w:r>
              <w:rPr>
                <w:rFonts w:ascii="Times New Roman"/>
                <w:b w:val="false"/>
                <w:i w:val="false"/>
                <w:color w:val="000000"/>
                <w:vertAlign w:val="subscript"/>
              </w:rPr>
              <w:t>3</w:t>
            </w:r>
            <w:r>
              <w:rPr>
                <w:rFonts w:ascii="Times New Roman"/>
                <w:b w:val="false"/>
                <w:i w:val="false"/>
                <w:color w:val="000000"/>
                <w:sz w:val="20"/>
              </w:rPr>
              <w:t>-15,2, Co-0,23, Li-0,06, Ni-0,002, аминоқышқылдары-15,0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Изагри-К, Форс қоректену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N-6,9,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-0,55, K</w:t>
            </w:r>
            <w:r>
              <w:rPr>
                <w:rFonts w:ascii="Times New Roman"/>
                <w:b w:val="false"/>
                <w:i w:val="false"/>
                <w:color w:val="000000"/>
                <w:vertAlign w:val="subscript"/>
              </w:rPr>
              <w:t>2</w:t>
            </w:r>
            <w:r>
              <w:rPr>
                <w:rFonts w:ascii="Times New Roman"/>
                <w:b w:val="false"/>
                <w:i w:val="false"/>
                <w:color w:val="000000"/>
                <w:sz w:val="20"/>
              </w:rPr>
              <w:t xml:space="preserve">O-3,58, Mo-0,67, B-0,57, Cr-0,12, V-0,09, Se-0,02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Nutrimix (Нутримикс)</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N-8, S-15, Cu-3, Mn-4, Мо-0,04, Zn-3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Nutribor (Нутрибор)</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 N-6, MgO-5, Mn-1, Мо-0,04, Zn-0,1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NutriSeed (Нутриcид)</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Cu-0,7, Mn- 0,5, Zn-1,7, N-3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Easy Start TE-Max</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Р-48, Mn-0,1, Fe-0,6, Zn-1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Аминокат 10 %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(активті) аминоқышқылдары-10, барлық N-3, оның ішінде аммонийлы-0,6, нитратты-0,7, органикалық-1,7,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 K</w:t>
            </w:r>
            <w:r>
              <w:rPr>
                <w:rFonts w:ascii="Times New Roman"/>
                <w:b w:val="false"/>
                <w:i w:val="false"/>
                <w:color w:val="000000"/>
                <w:vertAlign w:val="subscript"/>
              </w:rPr>
              <w:t>2</w:t>
            </w:r>
            <w:r>
              <w:rPr>
                <w:rFonts w:ascii="Times New Roman"/>
                <w:b w:val="false"/>
                <w:i w:val="false"/>
                <w:color w:val="000000"/>
                <w:sz w:val="20"/>
              </w:rPr>
              <w:t>O-1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АТЛАНТЕ ПЛЮС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-18, K</w:t>
            </w:r>
            <w:r>
              <w:rPr>
                <w:rFonts w:ascii="Times New Roman"/>
                <w:b w:val="false"/>
                <w:i w:val="false"/>
                <w:color w:val="000000"/>
                <w:vertAlign w:val="subscript"/>
              </w:rPr>
              <w:t>2</w:t>
            </w:r>
            <w:r>
              <w:rPr>
                <w:rFonts w:ascii="Times New Roman"/>
                <w:b w:val="false"/>
                <w:i w:val="false"/>
                <w:color w:val="000000"/>
                <w:sz w:val="20"/>
              </w:rPr>
              <w:t>O-16, (Р және К калий фосфиты КН</w:t>
            </w:r>
            <w:r>
              <w:rPr>
                <w:rFonts w:ascii="Times New Roman"/>
                <w:b w:val="false"/>
                <w:i w:val="false"/>
                <w:color w:val="000000"/>
                <w:vertAlign w:val="subscript"/>
              </w:rPr>
              <w:t>2</w:t>
            </w:r>
            <w:r>
              <w:rPr>
                <w:rFonts w:ascii="Times New Roman"/>
                <w:b w:val="false"/>
                <w:i w:val="false"/>
                <w:color w:val="000000"/>
                <w:sz w:val="20"/>
              </w:rPr>
              <w:t>РО</w:t>
            </w:r>
            <w:r>
              <w:rPr>
                <w:rFonts w:ascii="Times New Roman"/>
                <w:b w:val="false"/>
                <w:i w:val="false"/>
                <w:color w:val="000000"/>
                <w:vertAlign w:val="subscript"/>
              </w:rPr>
              <w:t xml:space="preserve">3 </w:t>
            </w:r>
            <w:r>
              <w:rPr>
                <w:rFonts w:ascii="Times New Roman"/>
                <w:b w:val="false"/>
                <w:i w:val="false"/>
                <w:color w:val="000000"/>
                <w:sz w:val="20"/>
              </w:rPr>
              <w:t>формасында), салицил қышқылы, бетаины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КЕЛИК К-SI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хелаттық K</w:t>
            </w:r>
            <w:r>
              <w:rPr>
                <w:rFonts w:ascii="Times New Roman"/>
                <w:b w:val="false"/>
                <w:i w:val="false"/>
                <w:color w:val="000000"/>
                <w:vertAlign w:val="subscript"/>
              </w:rPr>
              <w:t>2</w:t>
            </w:r>
            <w:r>
              <w:rPr>
                <w:rFonts w:ascii="Times New Roman"/>
                <w:b w:val="false"/>
                <w:i w:val="false"/>
                <w:color w:val="000000"/>
                <w:sz w:val="20"/>
              </w:rPr>
              <w:t>O-15, Si</w:t>
            </w:r>
            <w:r>
              <w:rPr>
                <w:rFonts w:ascii="Times New Roman"/>
                <w:b w:val="false"/>
                <w:i w:val="false"/>
                <w:color w:val="000000"/>
                <w:vertAlign w:val="subscript"/>
              </w:rPr>
              <w:t>2</w:t>
            </w:r>
            <w:r>
              <w:rPr>
                <w:rFonts w:ascii="Times New Roman"/>
                <w:b w:val="false"/>
                <w:i w:val="false"/>
                <w:color w:val="000000"/>
                <w:sz w:val="20"/>
              </w:rPr>
              <w:t>O-10, хелаттық агент EDTA-2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жемчуг" сұйық гуминді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зат-46,5, гумин қышқылы-38,9, фульво қышқылы-7,6, N-0,014,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-1,67, K</w:t>
            </w:r>
            <w:r>
              <w:rPr>
                <w:rFonts w:ascii="Times New Roman"/>
                <w:b w:val="false"/>
                <w:i w:val="false"/>
                <w:color w:val="000000"/>
                <w:vertAlign w:val="subscript"/>
              </w:rPr>
              <w:t>2</w:t>
            </w:r>
            <w:r>
              <w:rPr>
                <w:rFonts w:ascii="Times New Roman"/>
                <w:b w:val="false"/>
                <w:i w:val="false"/>
                <w:color w:val="000000"/>
                <w:sz w:val="20"/>
              </w:rPr>
              <w:t>O-2,98, Fe-31,2, CaO-56,7, MgO-67,1, Co-0,051, Zn-0,23, Cu-0,30, Mn-31,4, Mo-0,10, Si</w:t>
            </w:r>
            <w:r>
              <w:rPr>
                <w:rFonts w:ascii="Times New Roman"/>
                <w:b w:val="false"/>
                <w:i w:val="false"/>
                <w:color w:val="000000"/>
                <w:vertAlign w:val="subscript"/>
              </w:rPr>
              <w:t>2</w:t>
            </w:r>
            <w:r>
              <w:rPr>
                <w:rFonts w:ascii="Times New Roman"/>
                <w:b w:val="false"/>
                <w:i w:val="false"/>
                <w:color w:val="000000"/>
                <w:sz w:val="20"/>
              </w:rPr>
              <w:t>O-63,1, құрғақ қалдық-8,4, күл-5,58, pH-7,2 бірлік</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микротыңайтқыш "Волски Моноформы" "Волски Моно-Сера"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SO</w:t>
            </w:r>
            <w:r>
              <w:rPr>
                <w:rFonts w:ascii="Times New Roman"/>
                <w:b w:val="false"/>
                <w:i w:val="false"/>
                <w:color w:val="000000"/>
                <w:vertAlign w:val="subscript"/>
              </w:rPr>
              <w:t>3</w:t>
            </w:r>
            <w:r>
              <w:rPr>
                <w:rFonts w:ascii="Times New Roman"/>
                <w:b w:val="false"/>
                <w:i w:val="false"/>
                <w:color w:val="000000"/>
                <w:sz w:val="20"/>
              </w:rPr>
              <w:t>-72, MgO-2,3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микротыңайтқыш "Волски Моноформы" "Волски Моно-Бор"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кешенді минералды тыңайтқыш "Волски Микрокомплекс" "Микромак"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Cu-0,61-3,55, Zn-0,52-3,11, В-0,18-0,61, Mn-0,18-0,49, Fe-0,19-0,49, Mo-0,27-1,14, Со-0,18-0,31, Se-0,004-0,012, Cr- 0,031-0,194, Ni-0,008-0,015, Li-0,044-0,129, V-0,034-0,158, N-0,3-4,4, P</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-0,2-0,6, K</w:t>
            </w:r>
            <w:r>
              <w:rPr>
                <w:rFonts w:ascii="Times New Roman"/>
                <w:b w:val="false"/>
                <w:i w:val="false"/>
                <w:color w:val="000000"/>
                <w:vertAlign w:val="subscript"/>
              </w:rPr>
              <w:t>2</w:t>
            </w:r>
            <w:r>
              <w:rPr>
                <w:rFonts w:ascii="Times New Roman"/>
                <w:b w:val="false"/>
                <w:i w:val="false"/>
                <w:color w:val="000000"/>
                <w:sz w:val="20"/>
              </w:rPr>
              <w:t>О-0,84-5,9, SO</w:t>
            </w:r>
            <w:r>
              <w:rPr>
                <w:rFonts w:ascii="Times New Roman"/>
                <w:b w:val="false"/>
                <w:i w:val="false"/>
                <w:color w:val="000000"/>
                <w:vertAlign w:val="subscript"/>
              </w:rPr>
              <w:t>3</w:t>
            </w:r>
            <w:r>
              <w:rPr>
                <w:rFonts w:ascii="Times New Roman"/>
                <w:b w:val="false"/>
                <w:i w:val="false"/>
                <w:color w:val="000000"/>
                <w:sz w:val="20"/>
              </w:rPr>
              <w:t>-1,0-5,0, MgО-0,34-2,08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кешенді минералды тыңайтқыш "Волски Микрокомплекс" "Микроэл"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Cu-0,6, Zn-1,3, В-0,15, Mn-0,31, Fe-0,3, Mo-0,2, Со-0,08, Se-0,009, Cr-0,001, Ni-0,006, Li-0,04, N-0,4, K</w:t>
            </w:r>
            <w:r>
              <w:rPr>
                <w:rFonts w:ascii="Times New Roman"/>
                <w:b w:val="false"/>
                <w:i w:val="false"/>
                <w:color w:val="000000"/>
                <w:vertAlign w:val="subscript"/>
              </w:rPr>
              <w:t>2</w:t>
            </w:r>
            <w:r>
              <w:rPr>
                <w:rFonts w:ascii="Times New Roman"/>
                <w:b w:val="false"/>
                <w:i w:val="false"/>
                <w:color w:val="000000"/>
                <w:sz w:val="20"/>
              </w:rPr>
              <w:t>О-0,03, SO</w:t>
            </w:r>
            <w:r>
              <w:rPr>
                <w:rFonts w:ascii="Times New Roman"/>
                <w:b w:val="false"/>
                <w:i w:val="false"/>
                <w:color w:val="000000"/>
                <w:vertAlign w:val="subscript"/>
              </w:rPr>
              <w:t>3</w:t>
            </w:r>
            <w:r>
              <w:rPr>
                <w:rFonts w:ascii="Times New Roman"/>
                <w:b w:val="false"/>
                <w:i w:val="false"/>
                <w:color w:val="000000"/>
                <w:sz w:val="20"/>
              </w:rPr>
              <w:t>-5,7, MgО-1,32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кешенді минералды тыңайтқыш "Волски Микрокомплекс" "Экомак"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Cu-0,97, Zn-0,98, B-0,35, Mn-0,58, Fe-0,35, Mo-0,09, N-2,4,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-0,61, K</w:t>
            </w:r>
            <w:r>
              <w:rPr>
                <w:rFonts w:ascii="Times New Roman"/>
                <w:b w:val="false"/>
                <w:i w:val="false"/>
                <w:color w:val="000000"/>
                <w:vertAlign w:val="subscript"/>
              </w:rPr>
              <w:t>2</w:t>
            </w:r>
            <w:r>
              <w:rPr>
                <w:rFonts w:ascii="Times New Roman"/>
                <w:b w:val="false"/>
                <w:i w:val="false"/>
                <w:color w:val="000000"/>
                <w:sz w:val="20"/>
              </w:rPr>
              <w:t>O-1,77, SO</w:t>
            </w:r>
            <w:r>
              <w:rPr>
                <w:rFonts w:ascii="Times New Roman"/>
                <w:b w:val="false"/>
                <w:i w:val="false"/>
                <w:color w:val="000000"/>
                <w:vertAlign w:val="subscript"/>
              </w:rPr>
              <w:t>3</w:t>
            </w:r>
            <w:r>
              <w:rPr>
                <w:rFonts w:ascii="Times New Roman"/>
                <w:b w:val="false"/>
                <w:i w:val="false"/>
                <w:color w:val="000000"/>
                <w:sz w:val="20"/>
              </w:rPr>
              <w:t>-4,9, MgO-0,97, Co-0,18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кешенді минералды тыңайтқыш "Страда" "Страда N"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Cu-0,06, Zn-0,13, В-0,016</w:t>
            </w:r>
            <w:r>
              <w:br/>
            </w:r>
            <w:r>
              <w:rPr>
                <w:rFonts w:ascii="Times New Roman"/>
                <w:b w:val="false"/>
                <w:i w:val="false"/>
                <w:color w:val="000000"/>
                <w:sz w:val="20"/>
              </w:rPr>
              <w:t>
Mn-0,05, Fe-0,03, Mo-0,05, Со-0,001, Se-0,001, N-27, P</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-2, K</w:t>
            </w:r>
            <w:r>
              <w:rPr>
                <w:rFonts w:ascii="Times New Roman"/>
                <w:b w:val="false"/>
                <w:i w:val="false"/>
                <w:color w:val="000000"/>
                <w:vertAlign w:val="subscript"/>
              </w:rPr>
              <w:t>2</w:t>
            </w:r>
            <w:r>
              <w:rPr>
                <w:rFonts w:ascii="Times New Roman"/>
                <w:b w:val="false"/>
                <w:i w:val="false"/>
                <w:color w:val="000000"/>
                <w:sz w:val="20"/>
              </w:rPr>
              <w:t>О-3, SO</w:t>
            </w:r>
            <w:r>
              <w:rPr>
                <w:rFonts w:ascii="Times New Roman"/>
                <w:b w:val="false"/>
                <w:i w:val="false"/>
                <w:color w:val="000000"/>
                <w:vertAlign w:val="subscript"/>
              </w:rPr>
              <w:t>3</w:t>
            </w:r>
            <w:r>
              <w:rPr>
                <w:rFonts w:ascii="Times New Roman"/>
                <w:b w:val="false"/>
                <w:i w:val="false"/>
                <w:color w:val="000000"/>
                <w:sz w:val="20"/>
              </w:rPr>
              <w:t>-1,26, MgО-0,15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кешенді минералды тыңайтқыш "Страда" </w:t>
            </w:r>
            <w:r>
              <w:br/>
            </w:r>
            <w:r>
              <w:rPr>
                <w:rFonts w:ascii="Times New Roman"/>
                <w:b w:val="false"/>
                <w:i w:val="false"/>
                <w:color w:val="000000"/>
                <w:sz w:val="20"/>
              </w:rPr>
              <w:t>
"Страда Р"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Cu-0,07, Zn-0,16, В-0,02,</w:t>
            </w:r>
            <w:r>
              <w:br/>
            </w:r>
            <w:r>
              <w:rPr>
                <w:rFonts w:ascii="Times New Roman"/>
                <w:b w:val="false"/>
                <w:i w:val="false"/>
                <w:color w:val="000000"/>
                <w:sz w:val="20"/>
              </w:rPr>
              <w:t>
Mn-0,05, Fe-0,07, Mo-0,05, Со-0,01, Se-0,002, N-5, P</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-20, K</w:t>
            </w:r>
            <w:r>
              <w:rPr>
                <w:rFonts w:ascii="Times New Roman"/>
                <w:b w:val="false"/>
                <w:i w:val="false"/>
                <w:color w:val="000000"/>
                <w:vertAlign w:val="subscript"/>
              </w:rPr>
              <w:t>2</w:t>
            </w:r>
            <w:r>
              <w:rPr>
                <w:rFonts w:ascii="Times New Roman"/>
                <w:b w:val="false"/>
                <w:i w:val="false"/>
                <w:color w:val="000000"/>
                <w:sz w:val="20"/>
              </w:rPr>
              <w:t>О-5, SО</w:t>
            </w:r>
            <w:r>
              <w:rPr>
                <w:rFonts w:ascii="Times New Roman"/>
                <w:b w:val="false"/>
                <w:i w:val="false"/>
                <w:color w:val="000000"/>
                <w:vertAlign w:val="subscript"/>
              </w:rPr>
              <w:t>3</w:t>
            </w:r>
            <w:r>
              <w:rPr>
                <w:rFonts w:ascii="Times New Roman"/>
                <w:b w:val="false"/>
                <w:i w:val="false"/>
                <w:color w:val="000000"/>
                <w:sz w:val="20"/>
              </w:rPr>
              <w:t>-0,8, MgО-0,18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 Oligreen </w:t>
            </w:r>
            <w:r>
              <w:br/>
            </w:r>
            <w:r>
              <w:rPr>
                <w:rFonts w:ascii="Times New Roman"/>
                <w:b w:val="false"/>
                <w:i w:val="false"/>
                <w:color w:val="000000"/>
                <w:sz w:val="20"/>
              </w:rPr>
              <w:t>
18-18-18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Р-18, К-18+ТЕ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 Oligreen </w:t>
            </w:r>
            <w:r>
              <w:br/>
            </w:r>
            <w:r>
              <w:rPr>
                <w:rFonts w:ascii="Times New Roman"/>
                <w:b w:val="false"/>
                <w:i w:val="false"/>
                <w:color w:val="000000"/>
                <w:sz w:val="20"/>
              </w:rPr>
              <w:t>
20-20-20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 К-20+ТЕ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 Oligreen </w:t>
            </w:r>
            <w:r>
              <w:br/>
            </w:r>
            <w:r>
              <w:rPr>
                <w:rFonts w:ascii="Times New Roman"/>
                <w:b w:val="false"/>
                <w:i w:val="false"/>
                <w:color w:val="000000"/>
                <w:sz w:val="20"/>
              </w:rPr>
              <w:t>
15-30-15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Р-30, К-15+ТЕ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 Oligreen </w:t>
            </w:r>
            <w:r>
              <w:br/>
            </w:r>
            <w:r>
              <w:rPr>
                <w:rFonts w:ascii="Times New Roman"/>
                <w:b w:val="false"/>
                <w:i w:val="false"/>
                <w:color w:val="000000"/>
                <w:sz w:val="20"/>
              </w:rPr>
              <w:t>
15-5-30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Р-30, К-15+ТЕ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 Oligreen </w:t>
            </w:r>
            <w:r>
              <w:br/>
            </w:r>
            <w:r>
              <w:rPr>
                <w:rFonts w:ascii="Times New Roman"/>
                <w:b w:val="false"/>
                <w:i w:val="false"/>
                <w:color w:val="000000"/>
                <w:sz w:val="20"/>
              </w:rPr>
              <w:t>
13-40-13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Р-40, К-13+ТЕ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 Oligreen </w:t>
            </w:r>
            <w:r>
              <w:br/>
            </w:r>
            <w:r>
              <w:rPr>
                <w:rFonts w:ascii="Times New Roman"/>
                <w:b w:val="false"/>
                <w:i w:val="false"/>
                <w:color w:val="000000"/>
                <w:sz w:val="20"/>
              </w:rPr>
              <w:t>
13-5-40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Р-5, К-40+ТЕ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Mugasol 18-18-18</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Р-18, К-18+ТЕ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Mugasol 20-20-20</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 К-20+ТЕ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Mugasol 15-30-15</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Р-30, К-15+ТЕ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SOP 0.0.51 (47)</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К-51+47SO3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FEEDS IRON</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w:t>
            </w:r>
            <w:r>
              <w:rPr>
                <w:rFonts w:ascii="Times New Roman"/>
                <w:b w:val="false"/>
                <w:i w:val="false"/>
                <w:color w:val="000000"/>
                <w:sz w:val="20"/>
              </w:rPr>
              <w:t>О-30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MAXSOLI 20-20-20+ME</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-20, Cu-0,01, Fe-0,02, Mn-0,01,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 B Zn Fe</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 Zn-9, Fe-5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FEEDS ZINC</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WHITE LABEL BORON</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GREEN-GO 6.48.18</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P-48, К-18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GREEN-GO 8.16.40</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P-16, К-40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 </w:t>
            </w:r>
            <w:r>
              <w:br/>
            </w:r>
            <w:r>
              <w:rPr>
                <w:rFonts w:ascii="Times New Roman"/>
                <w:b w:val="false"/>
                <w:i w:val="false"/>
                <w:color w:val="000000"/>
                <w:sz w:val="20"/>
              </w:rPr>
              <w:t>
GREEN-GO 8.24.16 + 10CaO</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P-24, К-16, CaO-10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HYDROFERT 13.40.13</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P-40, К-13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HYDROFERT 20.20.20</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К-20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 </w:t>
            </w:r>
            <w:r>
              <w:br/>
            </w:r>
            <w:r>
              <w:rPr>
                <w:rFonts w:ascii="Times New Roman"/>
                <w:b w:val="false"/>
                <w:i w:val="false"/>
                <w:color w:val="000000"/>
                <w:sz w:val="20"/>
              </w:rPr>
              <w:t>
HYDROFERT 15.30.15 + 2MgO</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P-30, К-15, MgO-2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NANOVIT: Моно Бор</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(В-10,95, аминоқышқылдар-1,5, моносахаридтер-0,00368, фитогормондар-0,00042)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 NANOVIT: </w:t>
            </w:r>
            <w:r>
              <w:br/>
            </w:r>
            <w:r>
              <w:rPr>
                <w:rFonts w:ascii="Times New Roman"/>
                <w:b w:val="false"/>
                <w:i w:val="false"/>
                <w:color w:val="000000"/>
                <w:sz w:val="20"/>
              </w:rPr>
              <w:t>
Моно Марганец</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Mn-10,84, N-2,66, SO</w:t>
            </w:r>
            <w:r>
              <w:rPr>
                <w:rFonts w:ascii="Times New Roman"/>
                <w:b w:val="false"/>
                <w:i w:val="false"/>
                <w:color w:val="000000"/>
                <w:vertAlign w:val="subscript"/>
              </w:rPr>
              <w:t>3</w:t>
            </w:r>
            <w:r>
              <w:rPr>
                <w:rFonts w:ascii="Times New Roman"/>
                <w:b w:val="false"/>
                <w:i w:val="false"/>
                <w:color w:val="000000"/>
                <w:sz w:val="20"/>
              </w:rPr>
              <w:t>-4,41, аминоқышқылдар-1,39, органикалық қышқылдар-7,2, моносахаридтер-0,00329, фитогормондар-0,00038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NANOVIT: Моно Мыс</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N-5,40, SO</w:t>
            </w:r>
            <w:r>
              <w:rPr>
                <w:rFonts w:ascii="Times New Roman"/>
                <w:b w:val="false"/>
                <w:i w:val="false"/>
                <w:color w:val="000000"/>
                <w:vertAlign w:val="subscript"/>
              </w:rPr>
              <w:t>3</w:t>
            </w:r>
            <w:r>
              <w:rPr>
                <w:rFonts w:ascii="Times New Roman"/>
                <w:b w:val="false"/>
                <w:i w:val="false"/>
                <w:color w:val="000000"/>
                <w:sz w:val="20"/>
              </w:rPr>
              <w:t>-2,66, Cu-5,65, аминоқышқылдар-2,68, органикалық қышқылдар-6,2, моносахаридтер-0,00397, фитогормондар-0,00045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NANOVIT: Микро</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N-3,98, MgO-4,53, SO</w:t>
            </w:r>
            <w:r>
              <w:rPr>
                <w:rFonts w:ascii="Times New Roman"/>
                <w:b w:val="false"/>
                <w:i w:val="false"/>
                <w:color w:val="000000"/>
                <w:vertAlign w:val="subscript"/>
              </w:rPr>
              <w:t>3</w:t>
            </w:r>
            <w:r>
              <w:rPr>
                <w:rFonts w:ascii="Times New Roman"/>
                <w:b w:val="false"/>
                <w:i w:val="false"/>
                <w:color w:val="000000"/>
                <w:sz w:val="20"/>
              </w:rPr>
              <w:t>-3,91, Cu-0,51, В-0,51, Fe-0,60, Mn-0,94, Zn-0,50, аминоқышқылдар-5,19, органикалық қышқылдар-5,3, моносахаридтер-0,00379, фитогормондар-0,00043, гумин қышқылдары-0,25, фульво қышқылдары-0,045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NANOVIT: Макро</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-4,03, К</w:t>
            </w:r>
            <w:r>
              <w:rPr>
                <w:rFonts w:ascii="Times New Roman"/>
                <w:b w:val="false"/>
                <w:i w:val="false"/>
                <w:color w:val="000000"/>
                <w:vertAlign w:val="subscript"/>
              </w:rPr>
              <w:t>2</w:t>
            </w:r>
            <w:r>
              <w:rPr>
                <w:rFonts w:ascii="Times New Roman"/>
                <w:b w:val="false"/>
                <w:i w:val="false"/>
                <w:color w:val="000000"/>
                <w:sz w:val="20"/>
              </w:rPr>
              <w:t>О-6,47, SO</w:t>
            </w:r>
            <w:r>
              <w:rPr>
                <w:rFonts w:ascii="Times New Roman"/>
                <w:b w:val="false"/>
                <w:i w:val="false"/>
                <w:color w:val="000000"/>
                <w:vertAlign w:val="subscript"/>
              </w:rPr>
              <w:t>3</w:t>
            </w:r>
            <w:r>
              <w:rPr>
                <w:rFonts w:ascii="Times New Roman"/>
                <w:b w:val="false"/>
                <w:i w:val="false"/>
                <w:color w:val="000000"/>
                <w:sz w:val="20"/>
              </w:rPr>
              <w:t>-0,02, Cu-0,01, В-0,02, Fe-0,02, Mn-0,01, Zn-0,01, аминоқышқылдар-3,0 органикалық қышқылдар-0,7, моносахаридтер-0,00388, фитогормондар-0,00044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NANOVIT: Супер</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N-10,0, К</w:t>
            </w:r>
            <w:r>
              <w:rPr>
                <w:rFonts w:ascii="Times New Roman"/>
                <w:b w:val="false"/>
                <w:i w:val="false"/>
                <w:color w:val="000000"/>
                <w:vertAlign w:val="subscript"/>
              </w:rPr>
              <w:t>2</w:t>
            </w:r>
            <w:r>
              <w:rPr>
                <w:rFonts w:ascii="Times New Roman"/>
                <w:b w:val="false"/>
                <w:i w:val="false"/>
                <w:color w:val="000000"/>
                <w:sz w:val="20"/>
              </w:rPr>
              <w:t>О-5,0, MgO-2,46, SO</w:t>
            </w:r>
            <w:r>
              <w:rPr>
                <w:rFonts w:ascii="Times New Roman"/>
                <w:b w:val="false"/>
                <w:i w:val="false"/>
                <w:color w:val="000000"/>
                <w:vertAlign w:val="subscript"/>
              </w:rPr>
              <w:t>3</w:t>
            </w:r>
            <w:r>
              <w:rPr>
                <w:rFonts w:ascii="Times New Roman"/>
                <w:b w:val="false"/>
                <w:i w:val="false"/>
                <w:color w:val="000000"/>
                <w:sz w:val="20"/>
              </w:rPr>
              <w:t xml:space="preserve">-0,35, Cu-0,37, В-0,37, Fe-0,07, Mn-0,04, Zn-0,21, Мо-0,002, </w:t>
            </w:r>
            <w:r>
              <w:br/>
            </w:r>
            <w:r>
              <w:rPr>
                <w:rFonts w:ascii="Times New Roman"/>
                <w:b w:val="false"/>
                <w:i w:val="false"/>
                <w:color w:val="000000"/>
                <w:sz w:val="20"/>
              </w:rPr>
              <w:t>
аминоқышқылдар-2,86, органикалық қышқылдар-2,3, моносахаридтер-0,00403, фитогормондар-0,00046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 NANOVIT: </w:t>
            </w:r>
            <w:r>
              <w:br/>
            </w:r>
            <w:r>
              <w:rPr>
                <w:rFonts w:ascii="Times New Roman"/>
                <w:b w:val="false"/>
                <w:i w:val="false"/>
                <w:color w:val="000000"/>
                <w:sz w:val="20"/>
              </w:rPr>
              <w:t>
Моно Мырыш</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Zn-7,67, N-5,41, SO</w:t>
            </w:r>
            <w:r>
              <w:rPr>
                <w:rFonts w:ascii="Times New Roman"/>
                <w:b w:val="false"/>
                <w:i w:val="false"/>
                <w:color w:val="000000"/>
                <w:vertAlign w:val="subscript"/>
              </w:rPr>
              <w:t>3</w:t>
            </w:r>
            <w:r>
              <w:rPr>
                <w:rFonts w:ascii="Times New Roman"/>
                <w:b w:val="false"/>
                <w:i w:val="false"/>
                <w:color w:val="000000"/>
                <w:sz w:val="20"/>
              </w:rPr>
              <w:t>-3,61, аминоқышқылдар-2,78, органикалық қышқылдар-8,35, моносахаридтер-0,00385, фитогормондар-0,00044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NANOVIT: Кальцийлі</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N-8,86, MgO-0,71, SO</w:t>
            </w:r>
            <w:r>
              <w:rPr>
                <w:rFonts w:ascii="Times New Roman"/>
                <w:b w:val="false"/>
                <w:i w:val="false"/>
                <w:color w:val="000000"/>
                <w:vertAlign w:val="subscript"/>
              </w:rPr>
              <w:t>3</w:t>
            </w:r>
            <w:r>
              <w:rPr>
                <w:rFonts w:ascii="Times New Roman"/>
                <w:b w:val="false"/>
                <w:i w:val="false"/>
                <w:color w:val="000000"/>
                <w:sz w:val="20"/>
              </w:rPr>
              <w:t>-0,77, СаО-15,0, Cu-0,02, В-0,04, Fe-0,21, Mn-0,11, Zn-0,02, аминоқышқылдар-0,78, органикалық қышқылдар-0,10, моносахаридтер-0,00347, фитогормондар-0,0004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NANOVIT: Фосфорлы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N-4,53,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-30,00, В-0,51, Zn-0,51, SO</w:t>
            </w:r>
            <w:r>
              <w:rPr>
                <w:rFonts w:ascii="Times New Roman"/>
                <w:b w:val="false"/>
                <w:i w:val="false"/>
                <w:color w:val="000000"/>
                <w:vertAlign w:val="subscript"/>
              </w:rPr>
              <w:t>3</w:t>
            </w:r>
            <w:r>
              <w:rPr>
                <w:rFonts w:ascii="Times New Roman"/>
                <w:b w:val="false"/>
                <w:i w:val="false"/>
                <w:color w:val="000000"/>
                <w:sz w:val="20"/>
              </w:rPr>
              <w:t>-0,25, аминоқышқылдар-0,08, органикалық қышқылдар-4,5, моносахаридтер-0,00365, фитогормондар-0,00042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NANOVIT: Молибденді</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N-3,34, SO</w:t>
            </w:r>
            <w:r>
              <w:rPr>
                <w:rFonts w:ascii="Times New Roman"/>
                <w:b w:val="false"/>
                <w:i w:val="false"/>
                <w:color w:val="000000"/>
                <w:vertAlign w:val="subscript"/>
              </w:rPr>
              <w:t>3</w:t>
            </w:r>
            <w:r>
              <w:rPr>
                <w:rFonts w:ascii="Times New Roman"/>
                <w:b w:val="false"/>
                <w:i w:val="false"/>
                <w:color w:val="000000"/>
                <w:sz w:val="20"/>
              </w:rPr>
              <w:t xml:space="preserve">-0,25, В-0,5, Мо-3,00, Zn-0,5 </w:t>
            </w:r>
            <w:r>
              <w:br/>
            </w:r>
            <w:r>
              <w:rPr>
                <w:rFonts w:ascii="Times New Roman"/>
                <w:b w:val="false"/>
                <w:i w:val="false"/>
                <w:color w:val="000000"/>
                <w:sz w:val="20"/>
              </w:rPr>
              <w:t>
аминоқышқылдар-4,26, органикалық қышқылдар-16,5, моносахаридтер-0,00417, фитогормондар-0,00048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 </w:t>
            </w:r>
            <w:r>
              <w:br/>
            </w:r>
            <w:r>
              <w:rPr>
                <w:rFonts w:ascii="Times New Roman"/>
                <w:b w:val="false"/>
                <w:i w:val="false"/>
                <w:color w:val="000000"/>
                <w:sz w:val="20"/>
              </w:rPr>
              <w:t>
NANOVIT АМИНО МАКС</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MgO-0,1,SO</w:t>
            </w:r>
            <w:r>
              <w:rPr>
                <w:rFonts w:ascii="Times New Roman"/>
                <w:b w:val="false"/>
                <w:i w:val="false"/>
                <w:color w:val="000000"/>
                <w:vertAlign w:val="subscript"/>
              </w:rPr>
              <w:t>3</w:t>
            </w:r>
            <w:r>
              <w:rPr>
                <w:rFonts w:ascii="Times New Roman"/>
                <w:b w:val="false"/>
                <w:i w:val="false"/>
                <w:color w:val="000000"/>
                <w:sz w:val="20"/>
              </w:rPr>
              <w:t>-0,08, Cu-0,015, В-0,01, Fe-0,01, Mn-0,02, Мо-0,006, Zn-0,02,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-1,0, К</w:t>
            </w:r>
            <w:r>
              <w:rPr>
                <w:rFonts w:ascii="Times New Roman"/>
                <w:b w:val="false"/>
                <w:i w:val="false"/>
                <w:color w:val="000000"/>
                <w:vertAlign w:val="subscript"/>
              </w:rPr>
              <w:t>2</w:t>
            </w:r>
            <w:r>
              <w:rPr>
                <w:rFonts w:ascii="Times New Roman"/>
                <w:b w:val="false"/>
                <w:i w:val="false"/>
                <w:color w:val="000000"/>
                <w:sz w:val="20"/>
              </w:rPr>
              <w:t xml:space="preserve">О-1,1, Si-0,004, Co-0,004, </w:t>
            </w:r>
            <w:r>
              <w:br/>
            </w:r>
            <w:r>
              <w:rPr>
                <w:rFonts w:ascii="Times New Roman"/>
                <w:b w:val="false"/>
                <w:i w:val="false"/>
                <w:color w:val="000000"/>
                <w:sz w:val="20"/>
              </w:rPr>
              <w:t xml:space="preserve">
аминоқышқылдар-35,0, моносахаридтер-0,1, фитогормондар-0,012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NANOVIT ТЕРРА, 3:18:18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-18,0, К</w:t>
            </w:r>
            <w:r>
              <w:rPr>
                <w:rFonts w:ascii="Times New Roman"/>
                <w:b w:val="false"/>
                <w:i w:val="false"/>
                <w:color w:val="000000"/>
                <w:vertAlign w:val="subscript"/>
              </w:rPr>
              <w:t>2</w:t>
            </w:r>
            <w:r>
              <w:rPr>
                <w:rFonts w:ascii="Times New Roman"/>
                <w:b w:val="false"/>
                <w:i w:val="false"/>
                <w:color w:val="000000"/>
                <w:sz w:val="20"/>
              </w:rPr>
              <w:t>О-18,0, MgO-0,015, SO</w:t>
            </w:r>
            <w:r>
              <w:rPr>
                <w:rFonts w:ascii="Times New Roman"/>
                <w:b w:val="false"/>
                <w:i w:val="false"/>
                <w:color w:val="000000"/>
                <w:vertAlign w:val="subscript"/>
              </w:rPr>
              <w:t>3</w:t>
            </w:r>
            <w:r>
              <w:rPr>
                <w:rFonts w:ascii="Times New Roman"/>
                <w:b w:val="false"/>
                <w:i w:val="false"/>
                <w:color w:val="000000"/>
                <w:sz w:val="20"/>
              </w:rPr>
              <w:t>-0,015, В-0,022, Cu-0,038, Fe-0,07, Mn-0,03, Мо-0,015, Zn-0,015, Si-0,015, Co-0,0015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NANOVIT ТЕРРА, 5:20:5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-20,0, К</w:t>
            </w:r>
            <w:r>
              <w:rPr>
                <w:rFonts w:ascii="Times New Roman"/>
                <w:b w:val="false"/>
                <w:i w:val="false"/>
                <w:color w:val="000000"/>
                <w:vertAlign w:val="subscript"/>
              </w:rPr>
              <w:t>2</w:t>
            </w:r>
            <w:r>
              <w:rPr>
                <w:rFonts w:ascii="Times New Roman"/>
                <w:b w:val="false"/>
                <w:i w:val="false"/>
                <w:color w:val="000000"/>
                <w:sz w:val="20"/>
              </w:rPr>
              <w:t>О-5,0, MgO-0,01, SO</w:t>
            </w:r>
            <w:r>
              <w:rPr>
                <w:rFonts w:ascii="Times New Roman"/>
                <w:b w:val="false"/>
                <w:i w:val="false"/>
                <w:color w:val="000000"/>
                <w:vertAlign w:val="subscript"/>
              </w:rPr>
              <w:t>3</w:t>
            </w:r>
            <w:r>
              <w:rPr>
                <w:rFonts w:ascii="Times New Roman"/>
                <w:b w:val="false"/>
                <w:i w:val="false"/>
                <w:color w:val="000000"/>
                <w:sz w:val="20"/>
              </w:rPr>
              <w:t>-0,01, В-0,02, Cu-0,04, Fe-0,07, Mn-0,035, Мо-0,01, Zn-0,01, Si-0,01, Co-0,001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NANOVIT ТЕРРА, 9:18:9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-18,0, К</w:t>
            </w:r>
            <w:r>
              <w:rPr>
                <w:rFonts w:ascii="Times New Roman"/>
                <w:b w:val="false"/>
                <w:i w:val="false"/>
                <w:color w:val="000000"/>
                <w:vertAlign w:val="subscript"/>
              </w:rPr>
              <w:t>2</w:t>
            </w:r>
            <w:r>
              <w:rPr>
                <w:rFonts w:ascii="Times New Roman"/>
                <w:b w:val="false"/>
                <w:i w:val="false"/>
                <w:color w:val="000000"/>
                <w:sz w:val="20"/>
              </w:rPr>
              <w:t>О-9,0, MgO-0,012, SO</w:t>
            </w:r>
            <w:r>
              <w:rPr>
                <w:rFonts w:ascii="Times New Roman"/>
                <w:b w:val="false"/>
                <w:i w:val="false"/>
                <w:color w:val="000000"/>
                <w:vertAlign w:val="subscript"/>
              </w:rPr>
              <w:t>3</w:t>
            </w:r>
            <w:r>
              <w:rPr>
                <w:rFonts w:ascii="Times New Roman"/>
                <w:b w:val="false"/>
                <w:i w:val="false"/>
                <w:color w:val="000000"/>
                <w:sz w:val="20"/>
              </w:rPr>
              <w:t>-0,012, В-0,018, Cu-0,04, Fe-0,065, Mn-0,028, Мо-0,012, Zn-0,012, Si-0,012, Co-0,0012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"Sunny Mix бидай"</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-40, K</w:t>
            </w:r>
            <w:r>
              <w:rPr>
                <w:rFonts w:ascii="Times New Roman"/>
                <w:b w:val="false"/>
                <w:i w:val="false"/>
                <w:color w:val="000000"/>
                <w:vertAlign w:val="subscript"/>
              </w:rPr>
              <w:t>2</w:t>
            </w:r>
            <w:r>
              <w:rPr>
                <w:rFonts w:ascii="Times New Roman"/>
                <w:b w:val="false"/>
                <w:i w:val="false"/>
                <w:color w:val="000000"/>
                <w:sz w:val="20"/>
              </w:rPr>
              <w:t>O-5,48, B-4,5, Zn-14,6, Mo-0,5, MgO-6,56, Mn-21,1, Fe-14, S-7,95, Cu-7,6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Sunny Mix B</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N-4,05, B-10,2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"Sunny Mix әмбебап"</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N-2,33,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-20,3, K</w:t>
            </w:r>
            <w:r>
              <w:rPr>
                <w:rFonts w:ascii="Times New Roman"/>
                <w:b w:val="false"/>
                <w:i w:val="false"/>
                <w:color w:val="000000"/>
                <w:vertAlign w:val="subscript"/>
              </w:rPr>
              <w:t>2</w:t>
            </w:r>
            <w:r>
              <w:rPr>
                <w:rFonts w:ascii="Times New Roman"/>
                <w:b w:val="false"/>
                <w:i w:val="false"/>
                <w:color w:val="000000"/>
                <w:sz w:val="20"/>
              </w:rPr>
              <w:t>O-13,7, B-5,1, Zn-5,6, Mo-0,06, Co-0,01, MgO-8,2, Mn-8,13, Fe-1,0, Cu-1,6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Sunny Mix Zn</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Zn-12,5, N-16,4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Sunny Mix күнбағыс</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MgO-8,36, Mn-7,0, S-10,7, Mo-4,0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 Sunny Mix </w:t>
            </w:r>
            <w:r>
              <w:br/>
            </w:r>
            <w:r>
              <w:rPr>
                <w:rFonts w:ascii="Times New Roman"/>
                <w:b w:val="false"/>
                <w:i w:val="false"/>
                <w:color w:val="000000"/>
                <w:sz w:val="20"/>
              </w:rPr>
              <w:t>
бұршақ тұқымдастар вегетациясы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N-5,51,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-20,2, K</w:t>
            </w:r>
            <w:r>
              <w:rPr>
                <w:rFonts w:ascii="Times New Roman"/>
                <w:b w:val="false"/>
                <w:i w:val="false"/>
                <w:color w:val="000000"/>
                <w:vertAlign w:val="subscript"/>
              </w:rPr>
              <w:t>2</w:t>
            </w:r>
            <w:r>
              <w:rPr>
                <w:rFonts w:ascii="Times New Roman"/>
                <w:b w:val="false"/>
                <w:i w:val="false"/>
                <w:color w:val="000000"/>
                <w:sz w:val="20"/>
              </w:rPr>
              <w:t>O-13,7, B-3,4, Zn-1,7, S-6,8, Mo-0,2, Co-0,02, MgO-2,5, Mn-5,8, CaO-1,75, Fe-2,0, Cu-7,6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 Sunny Mix </w:t>
            </w:r>
            <w:r>
              <w:br/>
            </w:r>
            <w:r>
              <w:rPr>
                <w:rFonts w:ascii="Times New Roman"/>
                <w:b w:val="false"/>
                <w:i w:val="false"/>
                <w:color w:val="000000"/>
                <w:sz w:val="20"/>
              </w:rPr>
              <w:t>
дәнді-дақылдар тұқымы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N-2,73, Cu-5,4, Zn-5,3, Mo-1,3, Mn-2,43, CaO-3,41, Fe-3,85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Гумат Актив</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қышқылдары-12, фульвоқышқылдары-2, органикалық төмен молекулярлы қышқылдары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Rooter</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-0,15, K</w:t>
            </w:r>
            <w:r>
              <w:rPr>
                <w:rFonts w:ascii="Times New Roman"/>
                <w:b w:val="false"/>
                <w:i w:val="false"/>
                <w:color w:val="000000"/>
                <w:vertAlign w:val="subscript"/>
              </w:rPr>
              <w:t>2</w:t>
            </w:r>
            <w:r>
              <w:rPr>
                <w:rFonts w:ascii="Times New Roman"/>
                <w:b w:val="false"/>
                <w:i w:val="false"/>
                <w:color w:val="000000"/>
                <w:sz w:val="20"/>
              </w:rPr>
              <w:t>O-3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Leili 2000 Pro</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-3, K</w:t>
            </w:r>
            <w:r>
              <w:rPr>
                <w:rFonts w:ascii="Times New Roman"/>
                <w:b w:val="false"/>
                <w:i w:val="false"/>
                <w:color w:val="000000"/>
                <w:vertAlign w:val="subscript"/>
              </w:rPr>
              <w:t>2</w:t>
            </w:r>
            <w:r>
              <w:rPr>
                <w:rFonts w:ascii="Times New Roman"/>
                <w:b w:val="false"/>
                <w:i w:val="false"/>
                <w:color w:val="000000"/>
                <w:sz w:val="20"/>
              </w:rPr>
              <w:t>O-6, Fe-0,16, Mn-0,4, Zn-0,12, Cu-0,8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Сиамино Про</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O-3, CaO-7, Mg-4,7, Fe-7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DOUBLE WIN</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-20, K</w:t>
            </w:r>
            <w:r>
              <w:rPr>
                <w:rFonts w:ascii="Times New Roman"/>
                <w:b w:val="false"/>
                <w:i w:val="false"/>
                <w:color w:val="000000"/>
                <w:vertAlign w:val="subscript"/>
              </w:rPr>
              <w:t>2</w:t>
            </w:r>
            <w:r>
              <w:rPr>
                <w:rFonts w:ascii="Times New Roman"/>
                <w:b w:val="false"/>
                <w:i w:val="false"/>
                <w:color w:val="000000"/>
                <w:sz w:val="20"/>
              </w:rPr>
              <w:t>O-20, MgO-3, Fe-0,12, Mn-0,08, B-0,04, Zn-0,05, Cu-0,03, Mo-0,01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GUMIFULL PRO</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 K</w:t>
            </w:r>
            <w:r>
              <w:rPr>
                <w:rFonts w:ascii="Times New Roman"/>
                <w:b w:val="false"/>
                <w:i w:val="false"/>
                <w:color w:val="000000"/>
                <w:vertAlign w:val="subscript"/>
              </w:rPr>
              <w:t>2</w:t>
            </w:r>
            <w:r>
              <w:rPr>
                <w:rFonts w:ascii="Times New Roman"/>
                <w:b w:val="false"/>
                <w:i w:val="false"/>
                <w:color w:val="000000"/>
                <w:sz w:val="20"/>
              </w:rPr>
              <w:t>O-8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Master Green Ca</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СаО-14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EDTA Fe 13 %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Fe-13, N-0,5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 Комплекс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глицерин-10, Na-1,4, Si-0,56, SO</w:t>
            </w:r>
            <w:r>
              <w:rPr>
                <w:rFonts w:ascii="Times New Roman"/>
                <w:b w:val="false"/>
                <w:i w:val="false"/>
                <w:color w:val="000000"/>
                <w:vertAlign w:val="subscript"/>
              </w:rPr>
              <w:t>4</w:t>
            </w:r>
            <w:r>
              <w:rPr>
                <w:rFonts w:ascii="Times New Roman"/>
                <w:b w:val="false"/>
                <w:i w:val="false"/>
                <w:color w:val="000000"/>
                <w:sz w:val="20"/>
              </w:rPr>
              <w:t xml:space="preserve">-2,2, N-0,25, P-0,3, K-0,15, Mg-0,05, B-0,05, Cu-0,05, Mn-0,02, Zn-0,02, Rb-0,04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 Бор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глицерин-10, Na-0,8, Si-0,56, SO</w:t>
            </w:r>
            <w:r>
              <w:rPr>
                <w:rFonts w:ascii="Times New Roman"/>
                <w:b w:val="false"/>
                <w:i w:val="false"/>
                <w:color w:val="000000"/>
                <w:vertAlign w:val="subscript"/>
              </w:rPr>
              <w:t>4</w:t>
            </w:r>
            <w:r>
              <w:rPr>
                <w:rFonts w:ascii="Times New Roman"/>
                <w:b w:val="false"/>
                <w:i w:val="false"/>
                <w:color w:val="000000"/>
                <w:sz w:val="20"/>
              </w:rPr>
              <w:t>-1,5, N-0,25, P-0,5, K-0,15, Mg-0,05, B-1,1, Cu-0,05, Mn-0,02, Zn-0,02, Rb-0,04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 Мырыш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глицерин-10, Na-2, Si-0,56, SO</w:t>
            </w:r>
            <w:r>
              <w:rPr>
                <w:rFonts w:ascii="Times New Roman"/>
                <w:b w:val="false"/>
                <w:i w:val="false"/>
                <w:color w:val="000000"/>
                <w:vertAlign w:val="subscript"/>
              </w:rPr>
              <w:t>4</w:t>
            </w:r>
            <w:r>
              <w:rPr>
                <w:rFonts w:ascii="Times New Roman"/>
                <w:b w:val="false"/>
                <w:i w:val="false"/>
                <w:color w:val="000000"/>
                <w:sz w:val="20"/>
              </w:rPr>
              <w:t>-5, N-0,25, P-0,5, K-0,2, Mg-0,15, B-0,5 Cu-0,05, Mn-0,15, Zn-5, Rb-0,04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 Калий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глицерин-10, Na-1,3, Si-0,56, SO</w:t>
            </w:r>
            <w:r>
              <w:rPr>
                <w:rFonts w:ascii="Times New Roman"/>
                <w:b w:val="false"/>
                <w:i w:val="false"/>
                <w:color w:val="000000"/>
                <w:vertAlign w:val="subscript"/>
              </w:rPr>
              <w:t>4</w:t>
            </w:r>
            <w:r>
              <w:rPr>
                <w:rFonts w:ascii="Times New Roman"/>
                <w:b w:val="false"/>
                <w:i w:val="false"/>
                <w:color w:val="000000"/>
                <w:sz w:val="20"/>
              </w:rPr>
              <w:t>-2, N-0,25, P-0,65, K-3,5, Mg-0,04, B-0,05, Cu-0,15, Mn-0,75, Zn-0,25, Rb-0,04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Органо-минералды тыңайтқыш "Вымпел" (Vimpel)</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полиэтиленоксидтер-77, гумин қышқылдарының жуылған тұзы-3 дейін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Кешенді минералды тыңайтқыш "Оракул" </w:t>
            </w:r>
            <w:r>
              <w:br/>
            </w:r>
            <w:r>
              <w:rPr>
                <w:rFonts w:ascii="Times New Roman"/>
                <w:b w:val="false"/>
                <w:i w:val="false"/>
                <w:color w:val="000000"/>
                <w:sz w:val="20"/>
              </w:rPr>
              <w:t>
"Оракул мульти кешен"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-0,66, K</w:t>
            </w:r>
            <w:r>
              <w:rPr>
                <w:rFonts w:ascii="Times New Roman"/>
                <w:b w:val="false"/>
                <w:i w:val="false"/>
                <w:color w:val="000000"/>
                <w:vertAlign w:val="subscript"/>
              </w:rPr>
              <w:t>2</w:t>
            </w:r>
            <w:r>
              <w:rPr>
                <w:rFonts w:ascii="Times New Roman"/>
                <w:b w:val="false"/>
                <w:i w:val="false"/>
                <w:color w:val="000000"/>
                <w:sz w:val="20"/>
              </w:rPr>
              <w:t>O-4,4, SO</w:t>
            </w:r>
            <w:r>
              <w:rPr>
                <w:rFonts w:ascii="Times New Roman"/>
                <w:b w:val="false"/>
                <w:i w:val="false"/>
                <w:color w:val="000000"/>
                <w:vertAlign w:val="subscript"/>
              </w:rPr>
              <w:t>3</w:t>
            </w:r>
            <w:r>
              <w:rPr>
                <w:rFonts w:ascii="Times New Roman"/>
                <w:b w:val="false"/>
                <w:i w:val="false"/>
                <w:color w:val="000000"/>
                <w:sz w:val="20"/>
              </w:rPr>
              <w:t>-3,6, Cu-0,8, Zn-0,8, B-0,6, Fe-0,6, Mn-0,6, Mo-0,012, Co-0,005, колофермин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Кешенді минералды тыңайтқыш "Оракул" </w:t>
            </w:r>
            <w:r>
              <w:br/>
            </w:r>
            <w:r>
              <w:rPr>
                <w:rFonts w:ascii="Times New Roman"/>
                <w:b w:val="false"/>
                <w:i w:val="false"/>
                <w:color w:val="000000"/>
                <w:sz w:val="20"/>
              </w:rPr>
              <w:t>
"Оракул тұқым"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-9,9, K</w:t>
            </w:r>
            <w:r>
              <w:rPr>
                <w:rFonts w:ascii="Times New Roman"/>
                <w:b w:val="false"/>
                <w:i w:val="false"/>
                <w:color w:val="000000"/>
                <w:vertAlign w:val="subscript"/>
              </w:rPr>
              <w:t>2</w:t>
            </w:r>
            <w:r>
              <w:rPr>
                <w:rFonts w:ascii="Times New Roman"/>
                <w:b w:val="false"/>
                <w:i w:val="false"/>
                <w:color w:val="000000"/>
                <w:sz w:val="20"/>
              </w:rPr>
              <w:t>O-6,5, SO</w:t>
            </w:r>
            <w:r>
              <w:rPr>
                <w:rFonts w:ascii="Times New Roman"/>
                <w:b w:val="false"/>
                <w:i w:val="false"/>
                <w:color w:val="000000"/>
                <w:vertAlign w:val="subscript"/>
              </w:rPr>
              <w:t>3</w:t>
            </w:r>
            <w:r>
              <w:rPr>
                <w:rFonts w:ascii="Times New Roman"/>
                <w:b w:val="false"/>
                <w:i w:val="false"/>
                <w:color w:val="000000"/>
                <w:sz w:val="20"/>
              </w:rPr>
              <w:t>-5,7, Fe-1,5, Mn-1,5, Cu-0,54, Zn-0,54, B-0,18, Mo-0,04, Co-0,001, колофермин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Микротыңайтқыш "Оракул" бордың Оракул колофермин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B-15,5, колофермин</w:t>
            </w:r>
            <w:r>
              <w:br/>
            </w:r>
            <w:r>
              <w:rPr>
                <w:rFonts w:ascii="Times New Roman"/>
                <w:b w:val="false"/>
                <w:i w:val="false"/>
                <w:color w:val="000000"/>
                <w:sz w:val="20"/>
              </w:rPr>
              <w:t>
(оның ішінде N-6,0, колофермин-28)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Микротыңайтқыш "Оракул" мырыштың Оракул колофермин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Zn-12, колофермин</w:t>
            </w:r>
            <w:r>
              <w:br/>
            </w:r>
            <w:r>
              <w:rPr>
                <w:rFonts w:ascii="Times New Roman"/>
                <w:b w:val="false"/>
                <w:i w:val="false"/>
                <w:color w:val="000000"/>
                <w:sz w:val="20"/>
              </w:rPr>
              <w:t>
(оның ішінде N-5,2, SO</w:t>
            </w:r>
            <w:r>
              <w:rPr>
                <w:rFonts w:ascii="Times New Roman"/>
                <w:b w:val="false"/>
                <w:i w:val="false"/>
                <w:color w:val="000000"/>
                <w:vertAlign w:val="subscript"/>
              </w:rPr>
              <w:t>3</w:t>
            </w:r>
            <w:r>
              <w:rPr>
                <w:rFonts w:ascii="Times New Roman"/>
                <w:b w:val="false"/>
                <w:i w:val="false"/>
                <w:color w:val="000000"/>
                <w:sz w:val="20"/>
              </w:rPr>
              <w:t>-7,3, аминоқышқылдары-28,1)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минералды тыңайтқыш "Оракул" "Оракул актив күкірт"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3</w:t>
            </w:r>
            <w:r>
              <w:rPr>
                <w:rFonts w:ascii="Times New Roman"/>
                <w:b w:val="false"/>
                <w:i w:val="false"/>
                <w:color w:val="000000"/>
                <w:sz w:val="20"/>
              </w:rPr>
              <w:t>-7,6, колофермин (оның ішінде N-11,5, Na</w:t>
            </w:r>
            <w:r>
              <w:rPr>
                <w:rFonts w:ascii="Times New Roman"/>
                <w:b w:val="false"/>
                <w:i w:val="false"/>
                <w:color w:val="000000"/>
                <w:vertAlign w:val="subscript"/>
              </w:rPr>
              <w:t>2</w:t>
            </w:r>
            <w:r>
              <w:rPr>
                <w:rFonts w:ascii="Times New Roman"/>
                <w:b w:val="false"/>
                <w:i w:val="false"/>
                <w:color w:val="000000"/>
                <w:sz w:val="20"/>
              </w:rPr>
              <w:t>O-19,7)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Микротыңайтқыш "Оракул" мыстың Оракул колофермин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Cu-10, колофермин (оның ішінде N-8,9, SO</w:t>
            </w:r>
            <w:r>
              <w:rPr>
                <w:rFonts w:ascii="Times New Roman"/>
                <w:b w:val="false"/>
                <w:i w:val="false"/>
                <w:color w:val="000000"/>
                <w:vertAlign w:val="subscript"/>
              </w:rPr>
              <w:t>3</w:t>
            </w:r>
            <w:r>
              <w:rPr>
                <w:rFonts w:ascii="Times New Roman"/>
                <w:b w:val="false"/>
                <w:i w:val="false"/>
                <w:color w:val="000000"/>
                <w:sz w:val="20"/>
              </w:rPr>
              <w:t>-12,6, коламин-20)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Микротыңайтқыш "Оракул" темірдің Оракул колофермин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Fe-6,5, колофермин (оның ішінде N-7,3, SO</w:t>
            </w:r>
            <w:r>
              <w:rPr>
                <w:rFonts w:ascii="Times New Roman"/>
                <w:b w:val="false"/>
                <w:i w:val="false"/>
                <w:color w:val="000000"/>
                <w:vertAlign w:val="subscript"/>
              </w:rPr>
              <w:t>3</w:t>
            </w:r>
            <w:r>
              <w:rPr>
                <w:rFonts w:ascii="Times New Roman"/>
                <w:b w:val="false"/>
                <w:i w:val="false"/>
                <w:color w:val="000000"/>
                <w:sz w:val="20"/>
              </w:rPr>
              <w:t>-9,3, аминоқышқылдары-8,9)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Микротыңайтқыш "Оракул" марганецтің Оракул колофермин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 колофермин (оның ішінде N-3, SO</w:t>
            </w:r>
            <w:r>
              <w:rPr>
                <w:rFonts w:ascii="Times New Roman"/>
                <w:b w:val="false"/>
                <w:i w:val="false"/>
                <w:color w:val="000000"/>
                <w:vertAlign w:val="subscript"/>
              </w:rPr>
              <w:t>3</w:t>
            </w:r>
            <w:r>
              <w:rPr>
                <w:rFonts w:ascii="Times New Roman"/>
                <w:b w:val="false"/>
                <w:i w:val="false"/>
                <w:color w:val="000000"/>
                <w:sz w:val="20"/>
              </w:rPr>
              <w:t>-7,5, аминоқышқылдары-13,9)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Микротыңайтқыш "Оракул" молибденнің Оракул колофермин маркасы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Mo-13, колофермин (оның ішінде N-7,1, аминоқышқылдары-20,3)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Librel Fe-Lo (13 % темір Хелаты)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Fe-13,0-13,5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LibFer SP (6 % натрий Хелаты)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Fe-5,8-6,0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BoronpH</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-13, B-7,7, Cu-0,05, Fe-0,1, Mn-0,05, Zn-0,05, Mo-0,001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Combi Plus</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K</w:t>
            </w:r>
            <w:r>
              <w:rPr>
                <w:rFonts w:ascii="Times New Roman"/>
                <w:b w:val="false"/>
                <w:i w:val="false"/>
                <w:color w:val="000000"/>
                <w:vertAlign w:val="subscript"/>
              </w:rPr>
              <w:t>2</w:t>
            </w:r>
            <w:r>
              <w:rPr>
                <w:rFonts w:ascii="Times New Roman"/>
                <w:b w:val="false"/>
                <w:i w:val="false"/>
                <w:color w:val="000000"/>
                <w:sz w:val="20"/>
              </w:rPr>
              <w:t>O-22,5, MgO-2, Mn-0,15, B-1,3, Mo-0,001, Cu-0,15, Fe-0,02, Zn-0,05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Bio Aminoplant</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 K</w:t>
            </w:r>
            <w:r>
              <w:rPr>
                <w:rFonts w:ascii="Times New Roman"/>
                <w:b w:val="false"/>
                <w:i w:val="false"/>
                <w:color w:val="000000"/>
                <w:vertAlign w:val="subscript"/>
              </w:rPr>
              <w:t>2</w:t>
            </w:r>
            <w:r>
              <w:rPr>
                <w:rFonts w:ascii="Times New Roman"/>
                <w:b w:val="false"/>
                <w:i w:val="false"/>
                <w:color w:val="000000"/>
                <w:sz w:val="20"/>
              </w:rPr>
              <w:t>O-2, аминоқышқыл-12,5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BioVita</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 Mn-3,0, Fe-0,5, Zn-0,5, SO</w:t>
            </w:r>
            <w:r>
              <w:rPr>
                <w:rFonts w:ascii="Times New Roman"/>
                <w:b w:val="false"/>
                <w:i w:val="false"/>
                <w:color w:val="000000"/>
                <w:vertAlign w:val="subscript"/>
              </w:rPr>
              <w:t>3</w:t>
            </w:r>
            <w:r>
              <w:rPr>
                <w:rFonts w:ascii="Times New Roman"/>
                <w:b w:val="false"/>
                <w:i w:val="false"/>
                <w:color w:val="000000"/>
                <w:sz w:val="20"/>
              </w:rPr>
              <w:t>-5,7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TeriosUniversal</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-10,7, SO</w:t>
            </w:r>
            <w:r>
              <w:rPr>
                <w:rFonts w:ascii="Times New Roman"/>
                <w:b w:val="false"/>
                <w:i w:val="false"/>
                <w:color w:val="000000"/>
                <w:vertAlign w:val="subscript"/>
              </w:rPr>
              <w:t>3</w:t>
            </w:r>
            <w:r>
              <w:rPr>
                <w:rFonts w:ascii="Times New Roman"/>
                <w:b w:val="false"/>
                <w:i w:val="false"/>
                <w:color w:val="000000"/>
                <w:sz w:val="20"/>
              </w:rPr>
              <w:t>-4,0, Cu-1,77, Mn-1,1, Zn-1,79, Mo-0,36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Universal</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N-11,4,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-11,4, K</w:t>
            </w:r>
            <w:r>
              <w:rPr>
                <w:rFonts w:ascii="Times New Roman"/>
                <w:b w:val="false"/>
                <w:i w:val="false"/>
                <w:color w:val="000000"/>
                <w:vertAlign w:val="subscript"/>
              </w:rPr>
              <w:t>2</w:t>
            </w:r>
            <w:r>
              <w:rPr>
                <w:rFonts w:ascii="Times New Roman"/>
                <w:b w:val="false"/>
                <w:i w:val="false"/>
                <w:color w:val="000000"/>
                <w:sz w:val="20"/>
              </w:rPr>
              <w:t>O-8,6, B-0,71, Cu-0,015, Fe-0,031, Mn-0,026, Co-0,001, Zn-0,71, Mo-0,002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SUPER FK 30</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O-18,8, K</w:t>
            </w:r>
            <w:r>
              <w:rPr>
                <w:rFonts w:ascii="Times New Roman"/>
                <w:b w:val="false"/>
                <w:i w:val="false"/>
                <w:color w:val="000000"/>
                <w:vertAlign w:val="subscript"/>
              </w:rPr>
              <w:t>2</w:t>
            </w:r>
            <w:r>
              <w:rPr>
                <w:rFonts w:ascii="Times New Roman"/>
                <w:b w:val="false"/>
                <w:i w:val="false"/>
                <w:color w:val="000000"/>
                <w:sz w:val="20"/>
              </w:rPr>
              <w:t>O-6,3, Na</w:t>
            </w:r>
            <w:r>
              <w:rPr>
                <w:rFonts w:ascii="Times New Roman"/>
                <w:b w:val="false"/>
                <w:i w:val="false"/>
                <w:color w:val="000000"/>
                <w:vertAlign w:val="subscript"/>
              </w:rPr>
              <w:t>2</w:t>
            </w:r>
            <w:r>
              <w:rPr>
                <w:rFonts w:ascii="Times New Roman"/>
                <w:b w:val="false"/>
                <w:i w:val="false"/>
                <w:color w:val="000000"/>
                <w:sz w:val="20"/>
              </w:rPr>
              <w:t>O-5,8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Mantrac Pro</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N-3,8, Mn-27,4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Органоминералды тыңайтқыш "HumiPro"</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кышкылдары тұздары мен минералды тыңайтқыштардың сулы қоспасы NPK=0,08-0,05-0,8 органикалық заттар-5,5 , оның ішінде гуматтар-4,3, фульваттар-1,04, кинетин, амин қышқылдары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Органоминералды тыңайтқыш"VitaePro"</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органикалық заттар мен минералды тыңайтқыштардың сулы қоспасы NPK=0,1-0,05-0,6 органикалық заттар-2,8 , оның ішінде цитокинин, ауксин элиситорлары, В1, В2, С, РР витаминдері, амин қышқылдары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маркалы лигногумат</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заттар тұзы-80,0-90,0, K</w:t>
            </w:r>
            <w:r>
              <w:rPr>
                <w:rFonts w:ascii="Times New Roman"/>
                <w:b w:val="false"/>
                <w:i w:val="false"/>
                <w:color w:val="000000"/>
                <w:vertAlign w:val="subscript"/>
              </w:rPr>
              <w:t>2</w:t>
            </w:r>
            <w:r>
              <w:rPr>
                <w:rFonts w:ascii="Times New Roman"/>
                <w:b w:val="false"/>
                <w:i w:val="false"/>
                <w:color w:val="000000"/>
                <w:sz w:val="20"/>
              </w:rPr>
              <w:t>O-9,0, S-3,0, Fe-0,01-0,20, Mn-0,01-0,12, Cu-0,01-0,12, Zn-0,01-0,12, Mo-0,005-0,015, Se-0-0,005, B-0,01-0,15, Co-0,01-0,12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маркалы лигногумат</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заттар тұзы-80,0-90,0, K</w:t>
            </w:r>
            <w:r>
              <w:rPr>
                <w:rFonts w:ascii="Times New Roman"/>
                <w:b w:val="false"/>
                <w:i w:val="false"/>
                <w:color w:val="000000"/>
                <w:vertAlign w:val="subscript"/>
              </w:rPr>
              <w:t>2</w:t>
            </w:r>
            <w:r>
              <w:rPr>
                <w:rFonts w:ascii="Times New Roman"/>
                <w:b w:val="false"/>
                <w:i w:val="false"/>
                <w:color w:val="000000"/>
                <w:sz w:val="20"/>
              </w:rPr>
              <w:t>O-5,0-19,0, S-3,0, Fe-0,01-0,20, Mn-0,01-0,12, Cu-0,01-0,12, Zn-0,01-0,12, Mo-0,005-0,015, Se-0-0,005, B-0,01-0,15, Co-0,01-0,12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ВМ-NPK маркалы лигногумат</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заттар тұзы-40,0-45,0, K</w:t>
            </w:r>
            <w:r>
              <w:rPr>
                <w:rFonts w:ascii="Times New Roman"/>
                <w:b w:val="false"/>
                <w:i w:val="false"/>
                <w:color w:val="000000"/>
                <w:vertAlign w:val="subscript"/>
              </w:rPr>
              <w:t>2</w:t>
            </w:r>
            <w:r>
              <w:rPr>
                <w:rFonts w:ascii="Times New Roman"/>
                <w:b w:val="false"/>
                <w:i w:val="false"/>
                <w:color w:val="000000"/>
                <w:sz w:val="20"/>
              </w:rPr>
              <w:t>O-5,0-19,0, S-1,5, Fe-0,005-0,1, Mn-0,005-0,06, Cu-0,005-0,06, Zn-0,005-0,06, Mo-0,003-0,008, Se-0-0,002, B-0,01-0,15, Co-0,005-0,06, N-0,1-16,0, P-0,1-24,0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СУПЕР БИО маркалы лигногумат</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заттар тұзы-80,0-90,0, K</w:t>
            </w:r>
            <w:r>
              <w:rPr>
                <w:rFonts w:ascii="Times New Roman"/>
                <w:b w:val="false"/>
                <w:i w:val="false"/>
                <w:color w:val="000000"/>
                <w:vertAlign w:val="subscript"/>
              </w:rPr>
              <w:t>2</w:t>
            </w:r>
            <w:r>
              <w:rPr>
                <w:rFonts w:ascii="Times New Roman"/>
                <w:b w:val="false"/>
                <w:i w:val="false"/>
                <w:color w:val="000000"/>
                <w:sz w:val="20"/>
              </w:rPr>
              <w:t>O-9,0, S-3,0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Суприлд тыңайтқышы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аминқышқылдары-16,5, N-10,7, СаО-0,05, MgO-0,04, Zn-0,003, Fe-0,003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"ПРК Белый жемчуг": "Коричневый", "Универсальный", "Желтый", "ТермоЩит", "АнтиФриз", "СтопКлоп"</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бентонит балшығы, SiO</w:t>
            </w:r>
            <w:r>
              <w:rPr>
                <w:rFonts w:ascii="Times New Roman"/>
                <w:b w:val="false"/>
                <w:i w:val="false"/>
                <w:color w:val="000000"/>
                <w:vertAlign w:val="subscript"/>
              </w:rPr>
              <w:t>2</w:t>
            </w:r>
            <w:r>
              <w:rPr>
                <w:rFonts w:ascii="Times New Roman"/>
                <w:b w:val="false"/>
                <w:i w:val="false"/>
                <w:color w:val="000000"/>
                <w:sz w:val="20"/>
              </w:rPr>
              <w:t>, Fe</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Al</w:t>
            </w:r>
            <w:r>
              <w:rPr>
                <w:rFonts w:ascii="Times New Roman"/>
                <w:b w:val="false"/>
                <w:i w:val="false"/>
                <w:color w:val="000000"/>
                <w:vertAlign w:val="subscript"/>
              </w:rPr>
              <w:t>2</w:t>
            </w:r>
            <w:r>
              <w:rPr>
                <w:rFonts w:ascii="Times New Roman"/>
                <w:b w:val="false"/>
                <w:i w:val="false"/>
                <w:color w:val="000000"/>
                <w:sz w:val="20"/>
              </w:rPr>
              <w:t>, O</w:t>
            </w:r>
            <w:r>
              <w:rPr>
                <w:rFonts w:ascii="Times New Roman"/>
                <w:b w:val="false"/>
                <w:i w:val="false"/>
                <w:color w:val="000000"/>
                <w:vertAlign w:val="subscript"/>
              </w:rPr>
              <w:t>3</w:t>
            </w:r>
            <w:r>
              <w:rPr>
                <w:rFonts w:ascii="Times New Roman"/>
                <w:b w:val="false"/>
                <w:i w:val="false"/>
                <w:color w:val="000000"/>
                <w:sz w:val="20"/>
              </w:rPr>
              <w:t>, CaО, MgO, K</w:t>
            </w:r>
            <w:r>
              <w:rPr>
                <w:rFonts w:ascii="Times New Roman"/>
                <w:b w:val="false"/>
                <w:i w:val="false"/>
                <w:color w:val="000000"/>
                <w:vertAlign w:val="subscript"/>
              </w:rPr>
              <w:t>2</w:t>
            </w:r>
            <w:r>
              <w:rPr>
                <w:rFonts w:ascii="Times New Roman"/>
                <w:b w:val="false"/>
                <w:i w:val="false"/>
                <w:color w:val="000000"/>
                <w:sz w:val="20"/>
              </w:rPr>
              <w:t>O, Na</w:t>
            </w:r>
            <w:r>
              <w:rPr>
                <w:rFonts w:ascii="Times New Roman"/>
                <w:b w:val="false"/>
                <w:i w:val="false"/>
                <w:color w:val="000000"/>
                <w:vertAlign w:val="subscript"/>
              </w:rPr>
              <w:t>2</w:t>
            </w:r>
            <w:r>
              <w:rPr>
                <w:rFonts w:ascii="Times New Roman"/>
                <w:b w:val="false"/>
                <w:i w:val="false"/>
                <w:color w:val="000000"/>
                <w:sz w:val="20"/>
              </w:rPr>
              <w:t>O, H</w:t>
            </w:r>
            <w:r>
              <w:rPr>
                <w:rFonts w:ascii="Times New Roman"/>
                <w:b w:val="false"/>
                <w:i w:val="false"/>
                <w:color w:val="000000"/>
                <w:vertAlign w:val="subscript"/>
              </w:rPr>
              <w:t>2</w:t>
            </w:r>
            <w:r>
              <w:rPr>
                <w:rFonts w:ascii="Times New Roman"/>
                <w:b w:val="false"/>
                <w:i w:val="false"/>
                <w:color w:val="000000"/>
                <w:sz w:val="20"/>
              </w:rPr>
              <w:t>O</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Органо-минералды тыңайтқыш Изабион 62,5 су ерітіндісі</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 және пептидтер-62,5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кешенді минералды тыңайтқыш "Акварин" 5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-18, K</w:t>
            </w:r>
            <w:r>
              <w:rPr>
                <w:rFonts w:ascii="Times New Roman"/>
                <w:b w:val="false"/>
                <w:i w:val="false"/>
                <w:color w:val="000000"/>
                <w:vertAlign w:val="subscript"/>
              </w:rPr>
              <w:t>2</w:t>
            </w:r>
            <w:r>
              <w:rPr>
                <w:rFonts w:ascii="Times New Roman"/>
                <w:b w:val="false"/>
                <w:i w:val="false"/>
                <w:color w:val="000000"/>
                <w:sz w:val="20"/>
              </w:rPr>
              <w:t>O-18, MgO-2, S-1,5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кешенді минералды тыңайтқыш "Акварин" 12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-12, K</w:t>
            </w:r>
            <w:r>
              <w:rPr>
                <w:rFonts w:ascii="Times New Roman"/>
                <w:b w:val="false"/>
                <w:i w:val="false"/>
                <w:color w:val="000000"/>
                <w:vertAlign w:val="subscript"/>
              </w:rPr>
              <w:t>2</w:t>
            </w:r>
            <w:r>
              <w:rPr>
                <w:rFonts w:ascii="Times New Roman"/>
                <w:b w:val="false"/>
                <w:i w:val="false"/>
                <w:color w:val="000000"/>
                <w:sz w:val="20"/>
              </w:rPr>
              <w:t>O-35, MgO-1, S-0,7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кешенді минералды тыңайтқыш "Акварин" 13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-41, K</w:t>
            </w:r>
            <w:r>
              <w:rPr>
                <w:rFonts w:ascii="Times New Roman"/>
                <w:b w:val="false"/>
                <w:i w:val="false"/>
                <w:color w:val="000000"/>
                <w:vertAlign w:val="subscript"/>
              </w:rPr>
              <w:t>2</w:t>
            </w:r>
            <w:r>
              <w:rPr>
                <w:rFonts w:ascii="Times New Roman"/>
                <w:b w:val="false"/>
                <w:i w:val="false"/>
                <w:color w:val="000000"/>
                <w:sz w:val="20"/>
              </w:rPr>
              <w:t>O-13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Field-Cote CRF (N+P+K+MgO+Te) 15+00+20+8MgO+Te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K</w:t>
            </w:r>
            <w:r>
              <w:rPr>
                <w:rFonts w:ascii="Times New Roman"/>
                <w:b w:val="false"/>
                <w:i w:val="false"/>
                <w:color w:val="000000"/>
                <w:vertAlign w:val="subscript"/>
              </w:rPr>
              <w:t>2</w:t>
            </w:r>
            <w:r>
              <w:rPr>
                <w:rFonts w:ascii="Times New Roman"/>
                <w:b w:val="false"/>
                <w:i w:val="false"/>
                <w:color w:val="000000"/>
                <w:sz w:val="20"/>
              </w:rPr>
              <w:t>O-20, MgO-8,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Field-Cote CRF (N+P+K+MgO+Te) 17+05+13+6MgO+Te (ES)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 K</w:t>
            </w:r>
            <w:r>
              <w:rPr>
                <w:rFonts w:ascii="Times New Roman"/>
                <w:b w:val="false"/>
                <w:i w:val="false"/>
                <w:color w:val="000000"/>
                <w:vertAlign w:val="subscript"/>
              </w:rPr>
              <w:t>2</w:t>
            </w:r>
            <w:r>
              <w:rPr>
                <w:rFonts w:ascii="Times New Roman"/>
                <w:b w:val="false"/>
                <w:i w:val="false"/>
                <w:color w:val="000000"/>
                <w:sz w:val="20"/>
              </w:rPr>
              <w:t xml:space="preserve">O-13, MgO-6, транс элементтер (бор, мыс, темір, марганец, молибден, мырыш, EDTA, DTPA, EDDHA хелаттары)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Field-Cote CRF (N+P+K+MgO+Te) 18+08+12+7MgO+Te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-8, K</w:t>
            </w:r>
            <w:r>
              <w:rPr>
                <w:rFonts w:ascii="Times New Roman"/>
                <w:b w:val="false"/>
                <w:i w:val="false"/>
                <w:color w:val="000000"/>
                <w:vertAlign w:val="subscript"/>
              </w:rPr>
              <w:t>2</w:t>
            </w:r>
            <w:r>
              <w:rPr>
                <w:rFonts w:ascii="Times New Roman"/>
                <w:b w:val="false"/>
                <w:i w:val="false"/>
                <w:color w:val="000000"/>
                <w:sz w:val="20"/>
              </w:rPr>
              <w:t xml:space="preserve">O-12, MgO-7, транс элементтер (бор, мыс, темір, марганец, молибден, мырыш, EDTA, DTPA, EDDHA хелаттары)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Field-Cote CRF (N+P+K+MgO+Te) 19+00+19+2MgO+Te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K</w:t>
            </w:r>
            <w:r>
              <w:rPr>
                <w:rFonts w:ascii="Times New Roman"/>
                <w:b w:val="false"/>
                <w:i w:val="false"/>
                <w:color w:val="000000"/>
                <w:vertAlign w:val="subscript"/>
              </w:rPr>
              <w:t>2</w:t>
            </w:r>
            <w:r>
              <w:rPr>
                <w:rFonts w:ascii="Times New Roman"/>
                <w:b w:val="false"/>
                <w:i w:val="false"/>
                <w:color w:val="000000"/>
                <w:sz w:val="20"/>
              </w:rPr>
              <w:t xml:space="preserve">O-19, MgO-2, транс элементтер (бор, мыс, темір, марганец, молибден, мырыш, EDTA, DTPA, EDDHA хелаттары)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Field-Cote CRF (N+P+K+MgO+Te) 20+05+20+2MgO+Te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 K</w:t>
            </w:r>
            <w:r>
              <w:rPr>
                <w:rFonts w:ascii="Times New Roman"/>
                <w:b w:val="false"/>
                <w:i w:val="false"/>
                <w:color w:val="000000"/>
                <w:vertAlign w:val="subscript"/>
              </w:rPr>
              <w:t>2</w:t>
            </w:r>
            <w:r>
              <w:rPr>
                <w:rFonts w:ascii="Times New Roman"/>
                <w:b w:val="false"/>
                <w:i w:val="false"/>
                <w:color w:val="000000"/>
                <w:sz w:val="20"/>
              </w:rPr>
              <w:t xml:space="preserve">O-20, MgO-2, транс элементтер (бор, мыс, темір, марганец, молибден, мырыш, EDTA, DTPA, EDDHA хелаттары)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Field-Cote CRF (N+P+K+MgO+Te) 22+05+08+8MgO+Te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 K</w:t>
            </w:r>
            <w:r>
              <w:rPr>
                <w:rFonts w:ascii="Times New Roman"/>
                <w:b w:val="false"/>
                <w:i w:val="false"/>
                <w:color w:val="000000"/>
                <w:vertAlign w:val="subscript"/>
              </w:rPr>
              <w:t>2</w:t>
            </w:r>
            <w:r>
              <w:rPr>
                <w:rFonts w:ascii="Times New Roman"/>
                <w:b w:val="false"/>
                <w:i w:val="false"/>
                <w:color w:val="000000"/>
                <w:sz w:val="20"/>
              </w:rPr>
              <w:t xml:space="preserve">O-8, MgO-8, транс элементтер (бор, мыс, темір, марганец, молибден, мырыш, EDTA, DTPA, EDDHA хелаттары)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Field-Cote CRF (N+P+K+MgO+Te) 22+05+10+5MgO+Te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 K</w:t>
            </w:r>
            <w:r>
              <w:rPr>
                <w:rFonts w:ascii="Times New Roman"/>
                <w:b w:val="false"/>
                <w:i w:val="false"/>
                <w:color w:val="000000"/>
                <w:vertAlign w:val="subscript"/>
              </w:rPr>
              <w:t>2</w:t>
            </w:r>
            <w:r>
              <w:rPr>
                <w:rFonts w:ascii="Times New Roman"/>
                <w:b w:val="false"/>
                <w:i w:val="false"/>
                <w:color w:val="000000"/>
                <w:sz w:val="20"/>
              </w:rPr>
              <w:t xml:space="preserve">O-10, MgO-5, транс элементтер (бор, мыс, темір, марганец, молибден, мырыш, EDTA, DTPA, EDDHA хелаттары)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Field-Cote CRF (N+P+K+MgO+Te) 23+05+12+2MgO+Te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 K</w:t>
            </w:r>
            <w:r>
              <w:rPr>
                <w:rFonts w:ascii="Times New Roman"/>
                <w:b w:val="false"/>
                <w:i w:val="false"/>
                <w:color w:val="000000"/>
                <w:vertAlign w:val="subscript"/>
              </w:rPr>
              <w:t>2</w:t>
            </w:r>
            <w:r>
              <w:rPr>
                <w:rFonts w:ascii="Times New Roman"/>
                <w:b w:val="false"/>
                <w:i w:val="false"/>
                <w:color w:val="000000"/>
                <w:sz w:val="20"/>
              </w:rPr>
              <w:t xml:space="preserve">O-12, MgO-2, транс элементтер (бор, мыс, темір, марганец, молибден, мырыш, EDTA, DTPA, EDDHA хелаттары)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Field-Cote CRF (N+P+K+MgO+Te) 25+13+00+7,5MgO+Te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 xml:space="preserve">-13, MgO-7,5, транс элементтер (бор, мыс, темір, марганец, молибден, мырыш, EDTA, DTPA, EDDHA хелаттары)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Field-Cote CRF (N+P+K+MgO+Te) 26+00+08+8MgO+Te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N-26, K</w:t>
            </w:r>
            <w:r>
              <w:rPr>
                <w:rFonts w:ascii="Times New Roman"/>
                <w:b w:val="false"/>
                <w:i w:val="false"/>
                <w:color w:val="000000"/>
                <w:vertAlign w:val="subscript"/>
              </w:rPr>
              <w:t>2</w:t>
            </w:r>
            <w:r>
              <w:rPr>
                <w:rFonts w:ascii="Times New Roman"/>
                <w:b w:val="false"/>
                <w:i w:val="false"/>
                <w:color w:val="000000"/>
                <w:sz w:val="20"/>
              </w:rPr>
              <w:t>O-8, MgO-8,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Field-Cote CRF (N+P+K+MgO+Te) 26+05+08+2MgO+Te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N-26,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 K</w:t>
            </w:r>
            <w:r>
              <w:rPr>
                <w:rFonts w:ascii="Times New Roman"/>
                <w:b w:val="false"/>
                <w:i w:val="false"/>
                <w:color w:val="000000"/>
                <w:vertAlign w:val="subscript"/>
              </w:rPr>
              <w:t>2</w:t>
            </w:r>
            <w:r>
              <w:rPr>
                <w:rFonts w:ascii="Times New Roman"/>
                <w:b w:val="false"/>
                <w:i w:val="false"/>
                <w:color w:val="000000"/>
                <w:sz w:val="20"/>
              </w:rPr>
              <w:t>O-8, MgO-2,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Field-Cote CRF (N+P+K+MgO+Te) 26+05+11+2MgO+Te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N-26,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 K</w:t>
            </w:r>
            <w:r>
              <w:rPr>
                <w:rFonts w:ascii="Times New Roman"/>
                <w:b w:val="false"/>
                <w:i w:val="false"/>
                <w:color w:val="000000"/>
                <w:vertAlign w:val="subscript"/>
              </w:rPr>
              <w:t>2</w:t>
            </w:r>
            <w:r>
              <w:rPr>
                <w:rFonts w:ascii="Times New Roman"/>
                <w:b w:val="false"/>
                <w:i w:val="false"/>
                <w:color w:val="000000"/>
                <w:sz w:val="20"/>
              </w:rPr>
              <w:t>O-11, MgO-2,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Field-Cote CRF (N+P+K+MgO+Te) 27+05+11+2MgO+Te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N-27,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 K</w:t>
            </w:r>
            <w:r>
              <w:rPr>
                <w:rFonts w:ascii="Times New Roman"/>
                <w:b w:val="false"/>
                <w:i w:val="false"/>
                <w:color w:val="000000"/>
                <w:vertAlign w:val="subscript"/>
              </w:rPr>
              <w:t>2</w:t>
            </w:r>
            <w:r>
              <w:rPr>
                <w:rFonts w:ascii="Times New Roman"/>
                <w:b w:val="false"/>
                <w:i w:val="false"/>
                <w:color w:val="000000"/>
                <w:sz w:val="20"/>
              </w:rPr>
              <w:t>O-11, MgO-2,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Field-Cote CRF (N+P+K+MgO+Te) 29+05+08+2MgO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 K</w:t>
            </w:r>
            <w:r>
              <w:rPr>
                <w:rFonts w:ascii="Times New Roman"/>
                <w:b w:val="false"/>
                <w:i w:val="false"/>
                <w:color w:val="000000"/>
                <w:vertAlign w:val="subscript"/>
              </w:rPr>
              <w:t>2</w:t>
            </w:r>
            <w:r>
              <w:rPr>
                <w:rFonts w:ascii="Times New Roman"/>
                <w:b w:val="false"/>
                <w:i w:val="false"/>
                <w:color w:val="000000"/>
                <w:sz w:val="20"/>
              </w:rPr>
              <w:t>O-8, MgO-2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Field-Cote CRF (N+P+K+MgO+Te) 12+05+28+2MgO+Te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 K</w:t>
            </w:r>
            <w:r>
              <w:rPr>
                <w:rFonts w:ascii="Times New Roman"/>
                <w:b w:val="false"/>
                <w:i w:val="false"/>
                <w:color w:val="000000"/>
                <w:vertAlign w:val="subscript"/>
              </w:rPr>
              <w:t>2</w:t>
            </w:r>
            <w:r>
              <w:rPr>
                <w:rFonts w:ascii="Times New Roman"/>
                <w:b w:val="false"/>
                <w:i w:val="false"/>
                <w:color w:val="000000"/>
                <w:sz w:val="20"/>
              </w:rPr>
              <w:t>O-28, MgO-2,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Horti-Cote CRF (N+P+K+Te) 20+6+13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-6, K</w:t>
            </w:r>
            <w:r>
              <w:rPr>
                <w:rFonts w:ascii="Times New Roman"/>
                <w:b w:val="false"/>
                <w:i w:val="false"/>
                <w:color w:val="000000"/>
                <w:vertAlign w:val="subscript"/>
              </w:rPr>
              <w:t>2</w:t>
            </w:r>
            <w:r>
              <w:rPr>
                <w:rFonts w:ascii="Times New Roman"/>
                <w:b w:val="false"/>
                <w:i w:val="false"/>
                <w:color w:val="000000"/>
                <w:sz w:val="20"/>
              </w:rPr>
              <w:t>O-13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Horti-Cote CRF (N+P+K+Te) 19+6+13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-6, K</w:t>
            </w:r>
            <w:r>
              <w:rPr>
                <w:rFonts w:ascii="Times New Roman"/>
                <w:b w:val="false"/>
                <w:i w:val="false"/>
                <w:color w:val="000000"/>
                <w:vertAlign w:val="subscript"/>
              </w:rPr>
              <w:t>2</w:t>
            </w:r>
            <w:r>
              <w:rPr>
                <w:rFonts w:ascii="Times New Roman"/>
                <w:b w:val="false"/>
                <w:i w:val="false"/>
                <w:color w:val="000000"/>
                <w:sz w:val="20"/>
              </w:rPr>
              <w:t>O-13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Horti-Cote CRF (N+P+K+Te) 19+6+12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-6, K</w:t>
            </w:r>
            <w:r>
              <w:rPr>
                <w:rFonts w:ascii="Times New Roman"/>
                <w:b w:val="false"/>
                <w:i w:val="false"/>
                <w:color w:val="000000"/>
                <w:vertAlign w:val="subscript"/>
              </w:rPr>
              <w:t>2</w:t>
            </w:r>
            <w:r>
              <w:rPr>
                <w:rFonts w:ascii="Times New Roman"/>
                <w:b w:val="false"/>
                <w:i w:val="false"/>
                <w:color w:val="000000"/>
                <w:sz w:val="20"/>
              </w:rPr>
              <w:t>O-12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Horti-Cote Plus CRF (N+P+K+MgO+Te) 16+06+13+2+Te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-6, K</w:t>
            </w:r>
            <w:r>
              <w:rPr>
                <w:rFonts w:ascii="Times New Roman"/>
                <w:b w:val="false"/>
                <w:i w:val="false"/>
                <w:color w:val="000000"/>
                <w:vertAlign w:val="subscript"/>
              </w:rPr>
              <w:t>2</w:t>
            </w:r>
            <w:r>
              <w:rPr>
                <w:rFonts w:ascii="Times New Roman"/>
                <w:b w:val="false"/>
                <w:i w:val="false"/>
                <w:color w:val="000000"/>
                <w:sz w:val="20"/>
              </w:rPr>
              <w:t>O-13, MgO-2,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Horti-Cote Plus CRF (N+P+K+MgO+Te) 16+06+12+2+Te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-6, K</w:t>
            </w:r>
            <w:r>
              <w:rPr>
                <w:rFonts w:ascii="Times New Roman"/>
                <w:b w:val="false"/>
                <w:i w:val="false"/>
                <w:color w:val="000000"/>
                <w:vertAlign w:val="subscript"/>
              </w:rPr>
              <w:t>2</w:t>
            </w:r>
            <w:r>
              <w:rPr>
                <w:rFonts w:ascii="Times New Roman"/>
                <w:b w:val="false"/>
                <w:i w:val="false"/>
                <w:color w:val="000000"/>
                <w:sz w:val="20"/>
              </w:rPr>
              <w:t>O-12, MgO-2,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Horti-Cote Plus CRF (N+P+K+MgO+Te) 16+06+11+2+Te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-6, K</w:t>
            </w:r>
            <w:r>
              <w:rPr>
                <w:rFonts w:ascii="Times New Roman"/>
                <w:b w:val="false"/>
                <w:i w:val="false"/>
                <w:color w:val="000000"/>
                <w:vertAlign w:val="subscript"/>
              </w:rPr>
              <w:t>2</w:t>
            </w:r>
            <w:r>
              <w:rPr>
                <w:rFonts w:ascii="Times New Roman"/>
                <w:b w:val="false"/>
                <w:i w:val="false"/>
                <w:color w:val="000000"/>
                <w:sz w:val="20"/>
              </w:rPr>
              <w:t>O-11, MgO-2,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Horti-Cote Plus CRF (N+P+K+MgO+Te) 15+06+12+2+Te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-6, K</w:t>
            </w:r>
            <w:r>
              <w:rPr>
                <w:rFonts w:ascii="Times New Roman"/>
                <w:b w:val="false"/>
                <w:i w:val="false"/>
                <w:color w:val="000000"/>
                <w:vertAlign w:val="subscript"/>
              </w:rPr>
              <w:t>2</w:t>
            </w:r>
            <w:r>
              <w:rPr>
                <w:rFonts w:ascii="Times New Roman"/>
                <w:b w:val="false"/>
                <w:i w:val="false"/>
                <w:color w:val="000000"/>
                <w:sz w:val="20"/>
              </w:rPr>
              <w:t>O-12, MgO-2,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Horti-Cote Plus CRF (N+P+K+MgO+Te) 15+06+11+2+Te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-6, K</w:t>
            </w:r>
            <w:r>
              <w:rPr>
                <w:rFonts w:ascii="Times New Roman"/>
                <w:b w:val="false"/>
                <w:i w:val="false"/>
                <w:color w:val="000000"/>
                <w:vertAlign w:val="subscript"/>
              </w:rPr>
              <w:t>2</w:t>
            </w:r>
            <w:r>
              <w:rPr>
                <w:rFonts w:ascii="Times New Roman"/>
                <w:b w:val="false"/>
                <w:i w:val="false"/>
                <w:color w:val="000000"/>
                <w:sz w:val="20"/>
              </w:rPr>
              <w:t>O-11, MgO-2,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1319,5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Horti-Cote Plus CRF (N+P+K+MgO+Te) 14+05+11+2+Te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 K</w:t>
            </w:r>
            <w:r>
              <w:rPr>
                <w:rFonts w:ascii="Times New Roman"/>
                <w:b w:val="false"/>
                <w:i w:val="false"/>
                <w:color w:val="000000"/>
                <w:vertAlign w:val="subscript"/>
              </w:rPr>
              <w:t>2</w:t>
            </w:r>
            <w:r>
              <w:rPr>
                <w:rFonts w:ascii="Times New Roman"/>
                <w:b w:val="false"/>
                <w:i w:val="false"/>
                <w:color w:val="000000"/>
                <w:sz w:val="20"/>
              </w:rPr>
              <w:t>O-11, MgO-2,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Horti-Cote Plus CRF (N+P+K+MgO+Te) 14+10+18+1,3+Te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-10, K</w:t>
            </w:r>
            <w:r>
              <w:rPr>
                <w:rFonts w:ascii="Times New Roman"/>
                <w:b w:val="false"/>
                <w:i w:val="false"/>
                <w:color w:val="000000"/>
                <w:vertAlign w:val="subscript"/>
              </w:rPr>
              <w:t>2</w:t>
            </w:r>
            <w:r>
              <w:rPr>
                <w:rFonts w:ascii="Times New Roman"/>
                <w:b w:val="false"/>
                <w:i w:val="false"/>
                <w:color w:val="000000"/>
                <w:sz w:val="20"/>
              </w:rPr>
              <w:t>O-18, MgO-1,3,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Horti-Cote Top-dress CRF (N+P+K+MgO+Te) 26+07+10+Te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N-26,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-7, K</w:t>
            </w:r>
            <w:r>
              <w:rPr>
                <w:rFonts w:ascii="Times New Roman"/>
                <w:b w:val="false"/>
                <w:i w:val="false"/>
                <w:color w:val="000000"/>
                <w:vertAlign w:val="subscript"/>
              </w:rPr>
              <w:t>2</w:t>
            </w:r>
            <w:r>
              <w:rPr>
                <w:rFonts w:ascii="Times New Roman"/>
                <w:b w:val="false"/>
                <w:i w:val="false"/>
                <w:color w:val="000000"/>
                <w:sz w:val="20"/>
              </w:rPr>
              <w:t>O-10,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Granustar CRF (N+P+K+MgO+(Mn)/(Te)) 23+05+09+4MgO+Te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 K</w:t>
            </w:r>
            <w:r>
              <w:rPr>
                <w:rFonts w:ascii="Times New Roman"/>
                <w:b w:val="false"/>
                <w:i w:val="false"/>
                <w:color w:val="000000"/>
                <w:vertAlign w:val="subscript"/>
              </w:rPr>
              <w:t>2</w:t>
            </w:r>
            <w:r>
              <w:rPr>
                <w:rFonts w:ascii="Times New Roman"/>
                <w:b w:val="false"/>
                <w:i w:val="false"/>
                <w:color w:val="000000"/>
                <w:sz w:val="20"/>
              </w:rPr>
              <w:t>O-9, MgO-4,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Granusol WSF (N+P+K+MgO+Te) 20+20+20+1MgO+Te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-20, K</w:t>
            </w:r>
            <w:r>
              <w:rPr>
                <w:rFonts w:ascii="Times New Roman"/>
                <w:b w:val="false"/>
                <w:i w:val="false"/>
                <w:color w:val="000000"/>
                <w:vertAlign w:val="subscript"/>
              </w:rPr>
              <w:t>2</w:t>
            </w:r>
            <w:r>
              <w:rPr>
                <w:rFonts w:ascii="Times New Roman"/>
                <w:b w:val="false"/>
                <w:i w:val="false"/>
                <w:color w:val="000000"/>
                <w:sz w:val="20"/>
              </w:rPr>
              <w:t>O-20, MgO-1,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Granusol WSF (N+P+K+MgO+Te) 20+10+20+2MgO+Te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-10, K</w:t>
            </w:r>
            <w:r>
              <w:rPr>
                <w:rFonts w:ascii="Times New Roman"/>
                <w:b w:val="false"/>
                <w:i w:val="false"/>
                <w:color w:val="000000"/>
                <w:vertAlign w:val="subscript"/>
              </w:rPr>
              <w:t>2</w:t>
            </w:r>
            <w:r>
              <w:rPr>
                <w:rFonts w:ascii="Times New Roman"/>
                <w:b w:val="false"/>
                <w:i w:val="false"/>
                <w:color w:val="000000"/>
                <w:sz w:val="20"/>
              </w:rPr>
              <w:t>O-20, MgO-2,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Granusol WSF (N+P+K+MgO+Te) 20+05+10+6MgO+Te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 K</w:t>
            </w:r>
            <w:r>
              <w:rPr>
                <w:rFonts w:ascii="Times New Roman"/>
                <w:b w:val="false"/>
                <w:i w:val="false"/>
                <w:color w:val="000000"/>
                <w:vertAlign w:val="subscript"/>
              </w:rPr>
              <w:t>2</w:t>
            </w:r>
            <w:r>
              <w:rPr>
                <w:rFonts w:ascii="Times New Roman"/>
                <w:b w:val="false"/>
                <w:i w:val="false"/>
                <w:color w:val="000000"/>
                <w:sz w:val="20"/>
              </w:rPr>
              <w:t>O-10, MgO-6,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Granusol WSF (N+P+K+MgO+Te) 20+00+20+2MgO+Te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K</w:t>
            </w:r>
            <w:r>
              <w:rPr>
                <w:rFonts w:ascii="Times New Roman"/>
                <w:b w:val="false"/>
                <w:i w:val="false"/>
                <w:color w:val="000000"/>
                <w:vertAlign w:val="subscript"/>
              </w:rPr>
              <w:t>2</w:t>
            </w:r>
            <w:r>
              <w:rPr>
                <w:rFonts w:ascii="Times New Roman"/>
                <w:b w:val="false"/>
                <w:i w:val="false"/>
                <w:color w:val="000000"/>
                <w:sz w:val="20"/>
              </w:rPr>
              <w:t>O-20, MgO-2,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Granusol WSF (N+P+K+MgO+Te) 27+15+12+1MgO+Te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N-27,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-15, K</w:t>
            </w:r>
            <w:r>
              <w:rPr>
                <w:rFonts w:ascii="Times New Roman"/>
                <w:b w:val="false"/>
                <w:i w:val="false"/>
                <w:color w:val="000000"/>
                <w:vertAlign w:val="subscript"/>
              </w:rPr>
              <w:t>2</w:t>
            </w:r>
            <w:r>
              <w:rPr>
                <w:rFonts w:ascii="Times New Roman"/>
                <w:b w:val="false"/>
                <w:i w:val="false"/>
                <w:color w:val="000000"/>
                <w:sz w:val="20"/>
              </w:rPr>
              <w:t>O-12, MgO-1,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Granusol WSF (N+P+K+MgO+Te) 12+07+25+8CaO+2MgO+Te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-7, K</w:t>
            </w:r>
            <w:r>
              <w:rPr>
                <w:rFonts w:ascii="Times New Roman"/>
                <w:b w:val="false"/>
                <w:i w:val="false"/>
                <w:color w:val="000000"/>
                <w:vertAlign w:val="subscript"/>
              </w:rPr>
              <w:t>2</w:t>
            </w:r>
            <w:r>
              <w:rPr>
                <w:rFonts w:ascii="Times New Roman"/>
                <w:b w:val="false"/>
                <w:i w:val="false"/>
                <w:color w:val="000000"/>
                <w:sz w:val="20"/>
              </w:rPr>
              <w:t>O-25, CaO-8, MgO-2,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Granusol WSF (N+P+K+MgO+Te) 10+52+10+1MgO+Te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-52, K</w:t>
            </w:r>
            <w:r>
              <w:rPr>
                <w:rFonts w:ascii="Times New Roman"/>
                <w:b w:val="false"/>
                <w:i w:val="false"/>
                <w:color w:val="000000"/>
                <w:vertAlign w:val="subscript"/>
              </w:rPr>
              <w:t>2</w:t>
            </w:r>
            <w:r>
              <w:rPr>
                <w:rFonts w:ascii="Times New Roman"/>
                <w:b w:val="false"/>
                <w:i w:val="false"/>
                <w:color w:val="000000"/>
                <w:sz w:val="20"/>
              </w:rPr>
              <w:t>O-10, MgO-1,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Granusol WSF (N+P+K+MgO+Te) 18+06+26+3MgO+Te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-6, K</w:t>
            </w:r>
            <w:r>
              <w:rPr>
                <w:rFonts w:ascii="Times New Roman"/>
                <w:b w:val="false"/>
                <w:i w:val="false"/>
                <w:color w:val="000000"/>
                <w:vertAlign w:val="subscript"/>
              </w:rPr>
              <w:t>2</w:t>
            </w:r>
            <w:r>
              <w:rPr>
                <w:rFonts w:ascii="Times New Roman"/>
                <w:b w:val="false"/>
                <w:i w:val="false"/>
                <w:color w:val="000000"/>
                <w:sz w:val="20"/>
              </w:rPr>
              <w:t>O-26, MgO-3,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Granusol WSF (N+P+K+MgO+Te) 17+10+17+12CaO+Te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-10, K</w:t>
            </w:r>
            <w:r>
              <w:rPr>
                <w:rFonts w:ascii="Times New Roman"/>
                <w:b w:val="false"/>
                <w:i w:val="false"/>
                <w:color w:val="000000"/>
                <w:vertAlign w:val="subscript"/>
              </w:rPr>
              <w:t>2</w:t>
            </w:r>
            <w:r>
              <w:rPr>
                <w:rFonts w:ascii="Times New Roman"/>
                <w:b w:val="false"/>
                <w:i w:val="false"/>
                <w:color w:val="000000"/>
                <w:sz w:val="20"/>
              </w:rPr>
              <w:t>O-17, CaO-12,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Granusol WSF (N+P+K+MgO+Te) 10+10+30+6MgO+Te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-10, K</w:t>
            </w:r>
            <w:r>
              <w:rPr>
                <w:rFonts w:ascii="Times New Roman"/>
                <w:b w:val="false"/>
                <w:i w:val="false"/>
                <w:color w:val="000000"/>
                <w:vertAlign w:val="subscript"/>
              </w:rPr>
              <w:t>2</w:t>
            </w:r>
            <w:r>
              <w:rPr>
                <w:rFonts w:ascii="Times New Roman"/>
                <w:b w:val="false"/>
                <w:i w:val="false"/>
                <w:color w:val="000000"/>
                <w:sz w:val="20"/>
              </w:rPr>
              <w:t>O-30, MgO-6,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Granusol WSF (N+P+K+MgO+Te) 12+05+24+2MgO+Te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 K</w:t>
            </w:r>
            <w:r>
              <w:rPr>
                <w:rFonts w:ascii="Times New Roman"/>
                <w:b w:val="false"/>
                <w:i w:val="false"/>
                <w:color w:val="000000"/>
                <w:vertAlign w:val="subscript"/>
              </w:rPr>
              <w:t>2</w:t>
            </w:r>
            <w:r>
              <w:rPr>
                <w:rFonts w:ascii="Times New Roman"/>
                <w:b w:val="false"/>
                <w:i w:val="false"/>
                <w:color w:val="000000"/>
                <w:sz w:val="20"/>
              </w:rPr>
              <w:t>O-24, MgO-2,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Granusol WSF (N+P+K+MgO+Te) 21+10+10+8CaO+Te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-10, K</w:t>
            </w:r>
            <w:r>
              <w:rPr>
                <w:rFonts w:ascii="Times New Roman"/>
                <w:b w:val="false"/>
                <w:i w:val="false"/>
                <w:color w:val="000000"/>
                <w:vertAlign w:val="subscript"/>
              </w:rPr>
              <w:t>2</w:t>
            </w:r>
            <w:r>
              <w:rPr>
                <w:rFonts w:ascii="Times New Roman"/>
                <w:b w:val="false"/>
                <w:i w:val="false"/>
                <w:color w:val="000000"/>
                <w:sz w:val="20"/>
              </w:rPr>
              <w:t>O-10, CaO-8,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Granusol WSF (N+P+K+MgO+Te) 18+18+18+3MgO+Te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-18, K</w:t>
            </w:r>
            <w:r>
              <w:rPr>
                <w:rFonts w:ascii="Times New Roman"/>
                <w:b w:val="false"/>
                <w:i w:val="false"/>
                <w:color w:val="000000"/>
                <w:vertAlign w:val="subscript"/>
              </w:rPr>
              <w:t>2</w:t>
            </w:r>
            <w:r>
              <w:rPr>
                <w:rFonts w:ascii="Times New Roman"/>
                <w:b w:val="false"/>
                <w:i w:val="false"/>
                <w:color w:val="000000"/>
                <w:sz w:val="20"/>
              </w:rPr>
              <w:t>O-18, MgO-3,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Granusol WSF (N+P+K+MgO+Te) 10+10+30+3MgO+3CaO+Te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-10, K</w:t>
            </w:r>
            <w:r>
              <w:rPr>
                <w:rFonts w:ascii="Times New Roman"/>
                <w:b w:val="false"/>
                <w:i w:val="false"/>
                <w:color w:val="000000"/>
                <w:vertAlign w:val="subscript"/>
              </w:rPr>
              <w:t>2</w:t>
            </w:r>
            <w:r>
              <w:rPr>
                <w:rFonts w:ascii="Times New Roman"/>
                <w:b w:val="false"/>
                <w:i w:val="false"/>
                <w:color w:val="000000"/>
                <w:sz w:val="20"/>
              </w:rPr>
              <w:t>O-30, MgO-3, CaO-3,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Granusol WSF (N+P+K+MgO+Te) 07+12+36+3MgO+Te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-12, K</w:t>
            </w:r>
            <w:r>
              <w:rPr>
                <w:rFonts w:ascii="Times New Roman"/>
                <w:b w:val="false"/>
                <w:i w:val="false"/>
                <w:color w:val="000000"/>
                <w:vertAlign w:val="subscript"/>
              </w:rPr>
              <w:t>2</w:t>
            </w:r>
            <w:r>
              <w:rPr>
                <w:rFonts w:ascii="Times New Roman"/>
                <w:b w:val="false"/>
                <w:i w:val="false"/>
                <w:color w:val="000000"/>
                <w:sz w:val="20"/>
              </w:rPr>
              <w:t>O-36, MgO-3,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Granusol WSF (N+P+K+MgO+Te) 11+06+18+2MgO +Te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-6, K</w:t>
            </w:r>
            <w:r>
              <w:rPr>
                <w:rFonts w:ascii="Times New Roman"/>
                <w:b w:val="false"/>
                <w:i w:val="false"/>
                <w:color w:val="000000"/>
                <w:vertAlign w:val="subscript"/>
              </w:rPr>
              <w:t>2</w:t>
            </w:r>
            <w:r>
              <w:rPr>
                <w:rFonts w:ascii="Times New Roman"/>
                <w:b w:val="false"/>
                <w:i w:val="false"/>
                <w:color w:val="000000"/>
                <w:sz w:val="20"/>
              </w:rPr>
              <w:t>O-18, MgO-2,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Granusol WSF (N+P+K+MgO+Te) 14+08+14+3MgO+7CaO+Te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-8, K</w:t>
            </w:r>
            <w:r>
              <w:rPr>
                <w:rFonts w:ascii="Times New Roman"/>
                <w:b w:val="false"/>
                <w:i w:val="false"/>
                <w:color w:val="000000"/>
                <w:vertAlign w:val="subscript"/>
              </w:rPr>
              <w:t>2</w:t>
            </w:r>
            <w:r>
              <w:rPr>
                <w:rFonts w:ascii="Times New Roman"/>
                <w:b w:val="false"/>
                <w:i w:val="false"/>
                <w:color w:val="000000"/>
                <w:sz w:val="20"/>
              </w:rPr>
              <w:t>O-14, MgO-3, CaO-7,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Granusol WSF (N+P+K+MgO+Te) 4,5-11-36-5MgO-TЕ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-11, K</w:t>
            </w:r>
            <w:r>
              <w:rPr>
                <w:rFonts w:ascii="Times New Roman"/>
                <w:b w:val="false"/>
                <w:i w:val="false"/>
                <w:color w:val="000000"/>
                <w:vertAlign w:val="subscript"/>
              </w:rPr>
              <w:t>2</w:t>
            </w:r>
            <w:r>
              <w:rPr>
                <w:rFonts w:ascii="Times New Roman"/>
                <w:b w:val="false"/>
                <w:i w:val="false"/>
                <w:color w:val="000000"/>
                <w:sz w:val="20"/>
              </w:rPr>
              <w:t>O-36, MgO-5,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Granusol WSF (N+P+K+MgO+Te) 20-10-15-2MgO-TЕ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-10, K</w:t>
            </w:r>
            <w:r>
              <w:rPr>
                <w:rFonts w:ascii="Times New Roman"/>
                <w:b w:val="false"/>
                <w:i w:val="false"/>
                <w:color w:val="000000"/>
                <w:vertAlign w:val="subscript"/>
              </w:rPr>
              <w:t>2</w:t>
            </w:r>
            <w:r>
              <w:rPr>
                <w:rFonts w:ascii="Times New Roman"/>
                <w:b w:val="false"/>
                <w:i w:val="false"/>
                <w:color w:val="000000"/>
                <w:sz w:val="20"/>
              </w:rPr>
              <w:t>O-15, MgO-2,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Granusol WSF (N+P+K+MgO+Te) 18-09-29-TЕ маркалы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-9, K</w:t>
            </w:r>
            <w:r>
              <w:rPr>
                <w:rFonts w:ascii="Times New Roman"/>
                <w:b w:val="false"/>
                <w:i w:val="false"/>
                <w:color w:val="000000"/>
                <w:vertAlign w:val="subscript"/>
              </w:rPr>
              <w:t>2</w:t>
            </w:r>
            <w:r>
              <w:rPr>
                <w:rFonts w:ascii="Times New Roman"/>
                <w:b w:val="false"/>
                <w:i w:val="false"/>
                <w:color w:val="000000"/>
                <w:sz w:val="20"/>
              </w:rPr>
              <w:t>O-29, транс элементтер (бор, мыс, темір, марганец, молибден, мырыш, EDTA, DTPA, EDDHA хелаттары)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