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c2c8b" w14:textId="d0c2c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су объектiлерi мен су шаруашылығы құрылыстарындағы көпшiлiктiң демалуына, туризм мен спортқа арналған жерлерін белгілеу туралы</w:t>
      </w:r>
    </w:p>
    <w:p>
      <w:pPr>
        <w:spacing w:after="0"/>
        <w:ind w:left="0"/>
        <w:jc w:val="both"/>
      </w:pPr>
      <w:r>
        <w:rPr>
          <w:rFonts w:ascii="Times New Roman"/>
          <w:b w:val="false"/>
          <w:i w:val="false"/>
          <w:color w:val="000000"/>
          <w:sz w:val="28"/>
        </w:rPr>
        <w:t>Павлодар облыстық әкімдігінің 2019 жылғы 30 сәуірдегі № 135/2 қаулысы. Павлодар облысының Әділет департаментінде 2019 жылғы 20 мамырда № 6377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94-бабының</w:t>
      </w:r>
      <w:r>
        <w:rPr>
          <w:rFonts w:ascii="Times New Roman"/>
          <w:b w:val="false"/>
          <w:i w:val="false"/>
          <w:color w:val="000000"/>
          <w:sz w:val="28"/>
        </w:rPr>
        <w:t xml:space="preserve"> 2-тармағына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облысының су объектiлерi мен су шаруашылығы құрылыстарындағы көпшiлiктiң демалуына, туризм мен спортқа арналған жерлері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"Павлодар облысының жер қойнауын пайдалану, қоршаған орта және су ресурстары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Қ. Т. Нүкеновке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 комитетінің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бассейндік инспекциясы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 Баймағамбетов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"11" сәуір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Қоғамдық денсаулық сақтау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Павлодар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қоғамдық денсаулық сақтау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департаменті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Н. Сорокина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"15" сәуір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Энергетика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Экологиялық реттеу және бақылау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Павлодар облысы бойынша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экология департаменті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 Әлиев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"15" сәуір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2019 жылғы "30" сәуірдегі</w:t>
            </w:r>
            <w:r>
              <w:br/>
            </w:r>
            <w:r>
              <w:rPr>
                <w:rFonts w:ascii="Times New Roman"/>
                <w:b w:val="false"/>
                <w:i w:val="false"/>
                <w:color w:val="000000"/>
                <w:sz w:val="20"/>
              </w:rPr>
              <w:t>№ 135/2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Павлодар облысының су объектілері мен су шаруашылығы құрылыстарындағы көпшіліктің демалуына, туризм мен спортқа арналған жерлер</w:t>
      </w:r>
    </w:p>
    <w:bookmarkEnd w:id="5"/>
    <w:p>
      <w:pPr>
        <w:spacing w:after="0"/>
        <w:ind w:left="0"/>
        <w:jc w:val="both"/>
      </w:pPr>
      <w:r>
        <w:rPr>
          <w:rFonts w:ascii="Times New Roman"/>
          <w:b w:val="false"/>
          <w:i w:val="false"/>
          <w:color w:val="ff0000"/>
          <w:sz w:val="28"/>
        </w:rPr>
        <w:t xml:space="preserve">
      Ескерту. Қосымша жаңа редакцияда - Павлодар облысы әкімдігінің 14.06.2023 </w:t>
      </w:r>
      <w:r>
        <w:rPr>
          <w:rFonts w:ascii="Times New Roman"/>
          <w:b w:val="false"/>
          <w:i w:val="false"/>
          <w:color w:val="ff0000"/>
          <w:sz w:val="28"/>
        </w:rPr>
        <w:t>№ 141/3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Көпшіліктің демалуына, туризм мен спортқа арналған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жақын елді мекен, ауыл, көше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 Орталық жағалау ауданы (Лермонтов көшесінен жағынан түсу)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Усолка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 (Құтқару станциясының оң жағында)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 Орталық жағалау ауданы (Естай көшесі жағынан түсу)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А.А. Кандаковтың жағажайы,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Н. А. Ломакиннің жағажайы,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Н. В. Насоновтың жағажайы,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Усолка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p>
            <w:pPr>
              <w:spacing w:after="20"/>
              <w:ind w:left="20"/>
              <w:jc w:val="both"/>
            </w:pPr>
            <w:r>
              <w:rPr>
                <w:rFonts w:ascii="Times New Roman"/>
                <w:b w:val="false"/>
                <w:i w:val="false"/>
                <w:color w:val="000000"/>
                <w:sz w:val="20"/>
              </w:rPr>
              <w:t>
(Құтқару станциясының сол жағында)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Шаңдақсор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қаласының ауылдық аймағы, Солнечный кенті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"ГИДРОПРОМ" жауапкершілігі шектеулі серіктестігінің жағажайы,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w:t>
            </w:r>
          </w:p>
          <w:p>
            <w:pPr>
              <w:spacing w:after="20"/>
              <w:ind w:left="20"/>
              <w:jc w:val="both"/>
            </w:pPr>
            <w:r>
              <w:rPr>
                <w:rFonts w:ascii="Times New Roman"/>
                <w:b w:val="false"/>
                <w:i w:val="false"/>
                <w:color w:val="000000"/>
                <w:sz w:val="20"/>
              </w:rPr>
              <w:t>
Т.Н. Ботахановтың жағажайы, жүзу аймағының қоршауымен (қалқымалар, арқандар) белгіленген шекараларында,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Аққулы ауданы, </w:t>
            </w:r>
          </w:p>
          <w:p>
            <w:pPr>
              <w:spacing w:after="20"/>
              <w:ind w:left="20"/>
              <w:jc w:val="both"/>
            </w:pPr>
            <w:r>
              <w:rPr>
                <w:rFonts w:ascii="Times New Roman"/>
                <w:b w:val="false"/>
                <w:i w:val="false"/>
                <w:color w:val="000000"/>
                <w:sz w:val="20"/>
              </w:rPr>
              <w:t>
Аққулы ауылдық округі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Қалатұз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Д.В. Трибустың жағажайы,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Аққулы ауданы, </w:t>
            </w:r>
          </w:p>
          <w:p>
            <w:pPr>
              <w:spacing w:after="20"/>
              <w:ind w:left="20"/>
              <w:jc w:val="both"/>
            </w:pPr>
            <w:r>
              <w:rPr>
                <w:rFonts w:ascii="Times New Roman"/>
                <w:b w:val="false"/>
                <w:i w:val="false"/>
                <w:color w:val="000000"/>
                <w:sz w:val="20"/>
              </w:rPr>
              <w:t>
Ямышев ауылдық округі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Қалатұз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 С. Чайкиннің жағажайы,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Аққулы ауданы, </w:t>
            </w:r>
          </w:p>
          <w:p>
            <w:pPr>
              <w:spacing w:after="20"/>
              <w:ind w:left="20"/>
              <w:jc w:val="both"/>
            </w:pPr>
            <w:r>
              <w:rPr>
                <w:rFonts w:ascii="Times New Roman"/>
                <w:b w:val="false"/>
                <w:i w:val="false"/>
                <w:color w:val="000000"/>
                <w:sz w:val="20"/>
              </w:rPr>
              <w:t>
Ямышев ауылдық округі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Қалатұз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Ә. М. Рахметованың жағажайы,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Аққулы ауданы, </w:t>
            </w:r>
          </w:p>
          <w:p>
            <w:pPr>
              <w:spacing w:after="20"/>
              <w:ind w:left="20"/>
              <w:jc w:val="both"/>
            </w:pPr>
            <w:r>
              <w:rPr>
                <w:rFonts w:ascii="Times New Roman"/>
                <w:b w:val="false"/>
                <w:i w:val="false"/>
                <w:color w:val="000000"/>
                <w:sz w:val="20"/>
              </w:rPr>
              <w:t>
Ямышев ауылдық округі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Қалатұз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С. А. Чайкиннің жағажайы,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Аққулы ауданы, </w:t>
            </w:r>
          </w:p>
          <w:p>
            <w:pPr>
              <w:spacing w:after="20"/>
              <w:ind w:left="20"/>
              <w:jc w:val="both"/>
            </w:pPr>
            <w:r>
              <w:rPr>
                <w:rFonts w:ascii="Times New Roman"/>
                <w:b w:val="false"/>
                <w:i w:val="false"/>
                <w:color w:val="000000"/>
                <w:sz w:val="20"/>
              </w:rPr>
              <w:t>
Ямышев ауылдық округі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Қалатұз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Г. А. Оразалинаның жағажайы,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Аққулы ауданы, </w:t>
            </w:r>
          </w:p>
          <w:p>
            <w:pPr>
              <w:spacing w:after="20"/>
              <w:ind w:left="20"/>
              <w:jc w:val="both"/>
            </w:pPr>
            <w:r>
              <w:rPr>
                <w:rFonts w:ascii="Times New Roman"/>
                <w:b w:val="false"/>
                <w:i w:val="false"/>
                <w:color w:val="000000"/>
                <w:sz w:val="20"/>
              </w:rPr>
              <w:t>
Ямышев ауылдық округі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Қалатұз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 Ямышев ауылдық округі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 Ақтоғай ауылдық округі, Ақтоғай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 Қараоба ауылдық округі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 Мүткенов ауылдық округі, Мүткенов ауылы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 Баянауыл ауылдық округі, Баянауыл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Дәурен" облыстық оқу-сауықтыру орталығы" коммуналдық мемлекеттік қазыналық кәсіпорнының жағажайы,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 Баянауыл ауылдық округі, Баянауыл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Жасыбай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"Қарлығаш" демалыс үйінің жағажайы,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Жасыбай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 сауықтыру кешенінің жағажайы,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Жасыбай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демалыс үйінің жағажайы,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Жасыбай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"Жалын" демалыс үйінің жағажайы,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Жасыбай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 демалыс үйінің жағажайы,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 Железин ауылдық округі, Железин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 Башмачин ауылдық округі, Башмачное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 Прииртышск ауылдық округі,</w:t>
            </w:r>
          </w:p>
          <w:p>
            <w:pPr>
              <w:spacing w:after="20"/>
              <w:ind w:left="20"/>
              <w:jc w:val="both"/>
            </w:pPr>
            <w:r>
              <w:rPr>
                <w:rFonts w:ascii="Times New Roman"/>
                <w:b w:val="false"/>
                <w:i w:val="false"/>
                <w:color w:val="000000"/>
                <w:sz w:val="20"/>
              </w:rPr>
              <w:t>
Прииртышск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Железин ауданы, </w:t>
            </w:r>
          </w:p>
          <w:p>
            <w:pPr>
              <w:spacing w:after="20"/>
              <w:ind w:left="20"/>
              <w:jc w:val="both"/>
            </w:pPr>
            <w:r>
              <w:rPr>
                <w:rFonts w:ascii="Times New Roman"/>
                <w:b w:val="false"/>
                <w:i w:val="false"/>
                <w:color w:val="000000"/>
                <w:sz w:val="20"/>
              </w:rPr>
              <w:t xml:space="preserve">
Железин ауылдық округі, </w:t>
            </w:r>
          </w:p>
          <w:p>
            <w:pPr>
              <w:spacing w:after="20"/>
              <w:ind w:left="20"/>
              <w:jc w:val="both"/>
            </w:pPr>
            <w:r>
              <w:rPr>
                <w:rFonts w:ascii="Times New Roman"/>
                <w:b w:val="false"/>
                <w:i w:val="false"/>
                <w:color w:val="000000"/>
                <w:sz w:val="20"/>
              </w:rPr>
              <w:t>
Железин ауылы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 Ертіс ауылдық округі, Ертіс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Ұйымшыл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М. Н. Клевакинның жағажайы,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 Панфилов ауылдық округі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ауданы, Тереңкөл ауылдық округі, Тереңкөл ауылы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ауданы, </w:t>
            </w:r>
          </w:p>
          <w:p>
            <w:pPr>
              <w:spacing w:after="20"/>
              <w:ind w:left="20"/>
              <w:jc w:val="both"/>
            </w:pPr>
            <w:r>
              <w:rPr>
                <w:rFonts w:ascii="Times New Roman"/>
                <w:b w:val="false"/>
                <w:i w:val="false"/>
                <w:color w:val="000000"/>
                <w:sz w:val="20"/>
              </w:rPr>
              <w:t>
Көктөбе ауылдық округі, Көктөбе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Белая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оқушылар үйі" коммуналдық мемлекеттік қазыналық кәсіпорнының "Ақ желкен" жазғы сауықтыру лагерінің жағажайы,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ауданы, </w:t>
            </w:r>
          </w:p>
          <w:p>
            <w:pPr>
              <w:spacing w:after="20"/>
              <w:ind w:left="20"/>
              <w:jc w:val="both"/>
            </w:pPr>
            <w:r>
              <w:rPr>
                <w:rFonts w:ascii="Times New Roman"/>
                <w:b w:val="false"/>
                <w:i w:val="false"/>
                <w:color w:val="000000"/>
                <w:sz w:val="20"/>
              </w:rPr>
              <w:t>
Көктөбе ауылдық округі, Көктөбе ауылы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Карасинка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 Черноярка ауылдық округі, Новочерноярка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ауданы, </w:t>
            </w:r>
          </w:p>
          <w:p>
            <w:pPr>
              <w:spacing w:after="20"/>
              <w:ind w:left="20"/>
              <w:jc w:val="both"/>
            </w:pPr>
            <w:r>
              <w:rPr>
                <w:rFonts w:ascii="Times New Roman"/>
                <w:b w:val="false"/>
                <w:i w:val="false"/>
                <w:color w:val="000000"/>
                <w:sz w:val="20"/>
              </w:rPr>
              <w:t>
Кеңес ауылдық округі, Новоямышево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 Черноярка ауылдық округі, Новочерноярка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 Заря ауылдық округі, Заря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 А. Коржтың "Майами" жағажайы,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 Заря ауылдық округі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Шарбақты ауылдық округі, Шарбақты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"Байжырық" жауапкершілігі шектеулі серіктестігінің жағажайы,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Жылыбұлақ ауылдық округі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жаппай демалуы үшін пайдаланылатын су объектісінің бір бөлігі (коммуналдық жағажай), жүзу аймағының қоршауымен (қалқымалар, арқандар) белгіленген шекараларында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Жылыбұлақ ауылдық округі</w:t>
            </w:r>
          </w:p>
        </w:tc>
      </w:tr>
    </w:tbl>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