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cee7" w14:textId="48ac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2017 жылғы 23 мамырдағы "Өздерінің бақылау функцияларын жүзеге асыру үшін қажетті ақпарат пен құжаттарды сақтанушының, сақтандырушының, агенттің және қоғамның ұсыну нысаны мен мерзімдерін белгілеу туралы" № 134/3 қаулысының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2019 жылғы 21 мамырдағы № 156/2 қаулысы. Павлодар облысының Әділет департаментінде 2019 жылғы 22 мамырда № 6382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2017 жылғы 23 мамырдағы "Өздерінің бақылау функцияларын жүзеге асыру үшін қажетті ақпарат пен құжаттарды сақтанушының, сақтандырушының, агенттің және қоғамның ұсыну нысаны мен мерзімдерін белгілеу туралы" № 134/3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5546 болып тіркелген, 2017 жылығы 4 шілдеде "Қазақстан Республикасы нормативтік құқықтық актілерінің эталондық бақылау банкі" ақпараттық жүйесінде жарияланған).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Қ. Т. Нүкеновке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