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4767" w14:textId="6094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бюджеттерден қаржыландырылатын мемлекеттік органдардың өкілдік шығындарына көзделген қаражатты пайдалану тәртібін және өкілдік шығындардың нормаларын бекіту туралы</w:t>
      </w:r>
    </w:p>
    <w:p>
      <w:pPr>
        <w:spacing w:after="0"/>
        <w:ind w:left="0"/>
        <w:jc w:val="both"/>
      </w:pPr>
      <w:r>
        <w:rPr>
          <w:rFonts w:ascii="Times New Roman"/>
          <w:b w:val="false"/>
          <w:i w:val="false"/>
          <w:color w:val="000000"/>
          <w:sz w:val="28"/>
        </w:rPr>
        <w:t>Павлодар облыстық әкімдігінің 2019 жылғы 24 маусымдағы № 192/2 қаулысы. Павлодар облысының Әділет департаментінде 2019 жылғы 26 маусымда № 6452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Қаржы министрінің 2018 жылғы 28 қыркүйектегі "Өкілдік шығындарға көзделген қаражатты пайдаланудың үлгілік қағидаларын және өкілдік шығындардың нормаларын бекіту туралы" № 863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Өкілдік шығындарға көзделген қаражатты пайдалану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1"/>
    <w:p>
      <w:pPr>
        <w:spacing w:after="0"/>
        <w:ind w:left="0"/>
        <w:jc w:val="both"/>
      </w:pPr>
      <w:r>
        <w:rPr>
          <w:rFonts w:ascii="Times New Roman"/>
          <w:b w:val="false"/>
          <w:i w:val="false"/>
          <w:color w:val="000000"/>
          <w:sz w:val="28"/>
        </w:rPr>
        <w:t xml:space="preserve">
      өкілдік шығындардың нормалары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Облыстық бюджеттен қаржыландырылатын органдардың басшылары өкілдік шығындарға қаражатты жұмсауды бекітілген Тәртіпке қатаң сәйкестікте жүзеге асырсын.</w:t>
      </w:r>
    </w:p>
    <w:bookmarkEnd w:id="2"/>
    <w:bookmarkStart w:name="z4" w:id="3"/>
    <w:p>
      <w:pPr>
        <w:spacing w:after="0"/>
        <w:ind w:left="0"/>
        <w:jc w:val="both"/>
      </w:pPr>
      <w:r>
        <w:rPr>
          <w:rFonts w:ascii="Times New Roman"/>
          <w:b w:val="false"/>
          <w:i w:val="false"/>
          <w:color w:val="000000"/>
          <w:sz w:val="28"/>
        </w:rPr>
        <w:t>
      3. "Павлодар облысының экономика және бюджеттік жоспарлау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Ә. А. Арыноваға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192/2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Өкілдік шығындарға көзделген қаражатты пайдалану</w:t>
      </w:r>
      <w:r>
        <w:br/>
      </w:r>
      <w:r>
        <w:rPr>
          <w:rFonts w:ascii="Times New Roman"/>
          <w:b/>
          <w:i w:val="false"/>
          <w:color w:val="000000"/>
        </w:rPr>
        <w:t>тәртібі және өкілдік шығындардың нормасы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Өкілдік шығындарға көзделген қаражатты пайдалану тәртібі (бұдан әрі - Тәртіп) және өкілдік шығындардың нормалары өкілдік шығындарға арналған қаражатты пайдалану тәртібі мен жергілікті бюджет қаражаты есебінен өкілдік шығындардың нормаларын айқындайды.</w:t>
      </w:r>
    </w:p>
    <w:bookmarkEnd w:id="8"/>
    <w:bookmarkStart w:name="z11" w:id="9"/>
    <w:p>
      <w:pPr>
        <w:spacing w:after="0"/>
        <w:ind w:left="0"/>
        <w:jc w:val="both"/>
      </w:pPr>
      <w:r>
        <w:rPr>
          <w:rFonts w:ascii="Times New Roman"/>
          <w:b w:val="false"/>
          <w:i w:val="false"/>
          <w:color w:val="000000"/>
          <w:sz w:val="28"/>
        </w:rPr>
        <w:t>
      2. Өкілдік шығындар - бұл тиісті қаржы жылына жергілікті бюджетте көзделген және шетелдік делегацияларды қабылдауға, отырыстар, конференциялар, кеңестер, семинарлар, салтанатты және ресми іс-шаралар өткізуге пайдаланылатын қаражат.</w:t>
      </w:r>
    </w:p>
    <w:bookmarkEnd w:id="9"/>
    <w:p>
      <w:pPr>
        <w:spacing w:after="0"/>
        <w:ind w:left="0"/>
        <w:jc w:val="both"/>
      </w:pPr>
      <w:r>
        <w:rPr>
          <w:rFonts w:ascii="Times New Roman"/>
          <w:b w:val="false"/>
          <w:i w:val="false"/>
          <w:color w:val="000000"/>
          <w:sz w:val="28"/>
        </w:rPr>
        <w:t>
      Өкiлдік шығындарға:</w:t>
      </w:r>
    </w:p>
    <w:p>
      <w:pPr>
        <w:spacing w:after="0"/>
        <w:ind w:left="0"/>
        <w:jc w:val="both"/>
      </w:pPr>
      <w:r>
        <w:rPr>
          <w:rFonts w:ascii="Times New Roman"/>
          <w:b w:val="false"/>
          <w:i w:val="false"/>
          <w:color w:val="000000"/>
          <w:sz w:val="28"/>
        </w:rPr>
        <w:t>
      1) іс-шараларды өткiзу үшiн үй-жай жалдауға;</w:t>
      </w:r>
    </w:p>
    <w:p>
      <w:pPr>
        <w:spacing w:after="0"/>
        <w:ind w:left="0"/>
        <w:jc w:val="both"/>
      </w:pPr>
      <w:r>
        <w:rPr>
          <w:rFonts w:ascii="Times New Roman"/>
          <w:b w:val="false"/>
          <w:i w:val="false"/>
          <w:color w:val="000000"/>
          <w:sz w:val="28"/>
        </w:rPr>
        <w:t>
      2) автокөлiктік қызмет көрсетуге;</w:t>
      </w:r>
    </w:p>
    <w:p>
      <w:pPr>
        <w:spacing w:after="0"/>
        <w:ind w:left="0"/>
        <w:jc w:val="both"/>
      </w:pPr>
      <w:r>
        <w:rPr>
          <w:rFonts w:ascii="Times New Roman"/>
          <w:b w:val="false"/>
          <w:i w:val="false"/>
          <w:color w:val="000000"/>
          <w:sz w:val="28"/>
        </w:rPr>
        <w:t>
      3) аудармашылардың қызметiн төлеуге;</w:t>
      </w:r>
    </w:p>
    <w:p>
      <w:pPr>
        <w:spacing w:after="0"/>
        <w:ind w:left="0"/>
        <w:jc w:val="both"/>
      </w:pPr>
      <w:r>
        <w:rPr>
          <w:rFonts w:ascii="Times New Roman"/>
          <w:b w:val="false"/>
          <w:i w:val="false"/>
          <w:color w:val="000000"/>
          <w:sz w:val="28"/>
        </w:rPr>
        <w:t>
      4) ресми таңғы астарға, түскi астарға, кешкi астарға, фуршеттерге, кофе-брейктерге;</w:t>
      </w:r>
    </w:p>
    <w:p>
      <w:pPr>
        <w:spacing w:after="0"/>
        <w:ind w:left="0"/>
        <w:jc w:val="both"/>
      </w:pPr>
      <w:r>
        <w:rPr>
          <w:rFonts w:ascii="Times New Roman"/>
          <w:b w:val="false"/>
          <w:i w:val="false"/>
          <w:color w:val="000000"/>
          <w:sz w:val="28"/>
        </w:rPr>
        <w:t>
      5) кәдесыйлар, естелiк сыйлықтар сатып алуға;</w:t>
      </w:r>
    </w:p>
    <w:p>
      <w:pPr>
        <w:spacing w:after="0"/>
        <w:ind w:left="0"/>
        <w:jc w:val="both"/>
      </w:pPr>
      <w:r>
        <w:rPr>
          <w:rFonts w:ascii="Times New Roman"/>
          <w:b w:val="false"/>
          <w:i w:val="false"/>
          <w:color w:val="000000"/>
          <w:sz w:val="28"/>
        </w:rPr>
        <w:t>
      6) облыс әкiмі рұқсат еткен өзге шығыстарға арналған шығындар жатады.</w:t>
      </w:r>
    </w:p>
    <w:bookmarkStart w:name="z12" w:id="10"/>
    <w:p>
      <w:pPr>
        <w:spacing w:after="0"/>
        <w:ind w:left="0"/>
        <w:jc w:val="left"/>
      </w:pPr>
      <w:r>
        <w:rPr>
          <w:rFonts w:ascii="Times New Roman"/>
          <w:b/>
          <w:i w:val="false"/>
          <w:color w:val="000000"/>
        </w:rPr>
        <w:t xml:space="preserve"> 2-тарау. Өкілдік шығындарға арналған қаражатты пайдалану тәртібі</w:t>
      </w:r>
    </w:p>
    <w:bookmarkEnd w:id="10"/>
    <w:bookmarkStart w:name="z13" w:id="11"/>
    <w:p>
      <w:pPr>
        <w:spacing w:after="0"/>
        <w:ind w:left="0"/>
        <w:jc w:val="both"/>
      </w:pPr>
      <w:r>
        <w:rPr>
          <w:rFonts w:ascii="Times New Roman"/>
          <w:b w:val="false"/>
          <w:i w:val="false"/>
          <w:color w:val="000000"/>
          <w:sz w:val="28"/>
        </w:rPr>
        <w:t xml:space="preserve">
      3. Облыстық бюджеттен өкілдік шығындарға қаражат бөлу облыс әкімі бекіткен Іс-шаралар жоспары (бұдан әрі – Жоспар) негізінде осы Тәртіптің </w:t>
      </w:r>
      <w:r>
        <w:rPr>
          <w:rFonts w:ascii="Times New Roman"/>
          <w:b w:val="false"/>
          <w:i w:val="false"/>
          <w:color w:val="000000"/>
          <w:sz w:val="28"/>
        </w:rPr>
        <w:t>2-қосымшасына</w:t>
      </w:r>
      <w:r>
        <w:rPr>
          <w:rFonts w:ascii="Times New Roman"/>
          <w:b w:val="false"/>
          <w:i w:val="false"/>
          <w:color w:val="000000"/>
          <w:sz w:val="28"/>
        </w:rPr>
        <w:t xml:space="preserve"> сәйкес өкілдік шығындардың нормасын ескере отырып, жүзеге асырылады.</w:t>
      </w:r>
    </w:p>
    <w:bookmarkEnd w:id="11"/>
    <w:bookmarkStart w:name="z14" w:id="12"/>
    <w:p>
      <w:pPr>
        <w:spacing w:after="0"/>
        <w:ind w:left="0"/>
        <w:jc w:val="both"/>
      </w:pPr>
      <w:r>
        <w:rPr>
          <w:rFonts w:ascii="Times New Roman"/>
          <w:b w:val="false"/>
          <w:i w:val="false"/>
          <w:color w:val="000000"/>
          <w:sz w:val="28"/>
        </w:rPr>
        <w:t>
      4. Облыс әкімінің аппараты жергілікті бюджеттік бағдарламалар әкімшілерінің ұсыныстары негізінде өкілдік шығындарды талап ететін жылдық Жоспарды құрады.</w:t>
      </w:r>
    </w:p>
    <w:bookmarkEnd w:id="12"/>
    <w:bookmarkStart w:name="z15" w:id="13"/>
    <w:p>
      <w:pPr>
        <w:spacing w:after="0"/>
        <w:ind w:left="0"/>
        <w:jc w:val="both"/>
      </w:pPr>
      <w:r>
        <w:rPr>
          <w:rFonts w:ascii="Times New Roman"/>
          <w:b w:val="false"/>
          <w:i w:val="false"/>
          <w:color w:val="000000"/>
          <w:sz w:val="28"/>
        </w:rPr>
        <w:t>
      5. Жыл ішінде жергілікті бюджеттік бағдарламалар әкімшілерінің ұсыныстары негізінде облыс әкімінің аппараты күтпеген іс-шараны өткізудің саяси маңыздылығын және бөлінген қаражат көлемін ескере отырып, Жоспарды түзетеді.</w:t>
      </w:r>
    </w:p>
    <w:bookmarkEnd w:id="13"/>
    <w:bookmarkStart w:name="z16" w:id="14"/>
    <w:p>
      <w:pPr>
        <w:spacing w:after="0"/>
        <w:ind w:left="0"/>
        <w:jc w:val="both"/>
      </w:pPr>
      <w:r>
        <w:rPr>
          <w:rFonts w:ascii="Times New Roman"/>
          <w:b w:val="false"/>
          <w:i w:val="false"/>
          <w:color w:val="000000"/>
          <w:sz w:val="28"/>
        </w:rPr>
        <w:t>
      6. Жергілікті атқарушы органдар өкілдік шығындардың қажеттілігін осы шығындардың жүзеге асырылу қажеттілігін, негізділігін және орындылығын талдау нәтижелері негізінде жүктелген функциялар мен өкілеттіктердің орындалуын ескере отырып, айқындайды.</w:t>
      </w:r>
    </w:p>
    <w:bookmarkEnd w:id="14"/>
    <w:bookmarkStart w:name="z17" w:id="15"/>
    <w:p>
      <w:pPr>
        <w:spacing w:after="0"/>
        <w:ind w:left="0"/>
        <w:jc w:val="both"/>
      </w:pPr>
      <w:r>
        <w:rPr>
          <w:rFonts w:ascii="Times New Roman"/>
          <w:b w:val="false"/>
          <w:i w:val="false"/>
          <w:color w:val="000000"/>
          <w:sz w:val="28"/>
        </w:rPr>
        <w:t>
      7. Келесі құжаттардың болуы жергілікті бюджеттік бағдарламалар әкімшілеріне өкілдік шығындарға қаражат бөлу үшін негіз болып табылады:</w:t>
      </w:r>
    </w:p>
    <w:bookmarkEnd w:id="15"/>
    <w:p>
      <w:pPr>
        <w:spacing w:after="0"/>
        <w:ind w:left="0"/>
        <w:jc w:val="both"/>
      </w:pPr>
      <w:r>
        <w:rPr>
          <w:rFonts w:ascii="Times New Roman"/>
          <w:b w:val="false"/>
          <w:i w:val="false"/>
          <w:color w:val="000000"/>
          <w:sz w:val="28"/>
        </w:rPr>
        <w:t>
      1) іс-шараларды өткізу қажеттігінің негіздемесі;</w:t>
      </w:r>
    </w:p>
    <w:p>
      <w:pPr>
        <w:spacing w:after="0"/>
        <w:ind w:left="0"/>
        <w:jc w:val="both"/>
      </w:pPr>
      <w:r>
        <w:rPr>
          <w:rFonts w:ascii="Times New Roman"/>
          <w:b w:val="false"/>
          <w:i w:val="false"/>
          <w:color w:val="000000"/>
          <w:sz w:val="28"/>
        </w:rPr>
        <w:t>
      2) ресми делегацияның келу бағдарламасы;</w:t>
      </w:r>
    </w:p>
    <w:p>
      <w:pPr>
        <w:spacing w:after="0"/>
        <w:ind w:left="0"/>
        <w:jc w:val="both"/>
      </w:pPr>
      <w:r>
        <w:rPr>
          <w:rFonts w:ascii="Times New Roman"/>
          <w:b w:val="false"/>
          <w:i w:val="false"/>
          <w:color w:val="000000"/>
          <w:sz w:val="28"/>
        </w:rPr>
        <w:t>
      3) іс-шараларды дайындау жоспары;</w:t>
      </w:r>
    </w:p>
    <w:p>
      <w:pPr>
        <w:spacing w:after="0"/>
        <w:ind w:left="0"/>
        <w:jc w:val="both"/>
      </w:pPr>
      <w:r>
        <w:rPr>
          <w:rFonts w:ascii="Times New Roman"/>
          <w:b w:val="false"/>
          <w:i w:val="false"/>
          <w:color w:val="000000"/>
          <w:sz w:val="28"/>
        </w:rPr>
        <w:t>
      4) қатысушылар саны туралы деректер;</w:t>
      </w:r>
    </w:p>
    <w:p>
      <w:pPr>
        <w:spacing w:after="0"/>
        <w:ind w:left="0"/>
        <w:jc w:val="both"/>
      </w:pPr>
      <w:r>
        <w:rPr>
          <w:rFonts w:ascii="Times New Roman"/>
          <w:b w:val="false"/>
          <w:i w:val="false"/>
          <w:color w:val="000000"/>
          <w:sz w:val="28"/>
        </w:rPr>
        <w:t>
      5) өкілдік шығындардың нормаларына сәйкес әрбір шығын бабы бойынша есептері бар шығыстар сметасы және шығындар көлемін растайтын құжаттар (тауарлар, жұмыстар, көрсетілетін қызметтер құны, сондай-ақ тауарларды, жұмыстарды, көрсетілетін қызметтерді ұсынатын ұйымдардың деректемелері көрсетілген шығындар калькуляциясы, прайс-парақтар және өзге де құжаттар);</w:t>
      </w:r>
    </w:p>
    <w:p>
      <w:pPr>
        <w:spacing w:after="0"/>
        <w:ind w:left="0"/>
        <w:jc w:val="both"/>
      </w:pPr>
      <w:r>
        <w:rPr>
          <w:rFonts w:ascii="Times New Roman"/>
          <w:b w:val="false"/>
          <w:i w:val="false"/>
          <w:color w:val="000000"/>
          <w:sz w:val="28"/>
        </w:rPr>
        <w:t>
      6) бюджетті атқару жөніндегі жергілікті атқарушы органның шығыстар сметасы бойынша қорытындысы.</w:t>
      </w:r>
    </w:p>
    <w:bookmarkStart w:name="z18" w:id="16"/>
    <w:p>
      <w:pPr>
        <w:spacing w:after="0"/>
        <w:ind w:left="0"/>
        <w:jc w:val="both"/>
      </w:pPr>
      <w:r>
        <w:rPr>
          <w:rFonts w:ascii="Times New Roman"/>
          <w:b w:val="false"/>
          <w:i w:val="false"/>
          <w:color w:val="000000"/>
          <w:sz w:val="28"/>
        </w:rPr>
        <w:t>
      8. Жергілікті бюджеттік бағдарламалар әкімшісі іс-шаралар өткізілгеннен кейін күнтізбелік 10 күн ішінде облыстың бюджетті атқару жөніндегі тиісті жергілікті атқарушы органына өкілдік шығындарға бөлінген қаражатты пайдалану туралы есепті бірінші басшының (оны ауыстыратын тұлғаның) қолын қойдырып, келесі құжаттарды қоса беріп тапсырады:</w:t>
      </w:r>
    </w:p>
    <w:bookmarkEnd w:id="16"/>
    <w:p>
      <w:pPr>
        <w:spacing w:after="0"/>
        <w:ind w:left="0"/>
        <w:jc w:val="both"/>
      </w:pPr>
      <w:r>
        <w:rPr>
          <w:rFonts w:ascii="Times New Roman"/>
          <w:b w:val="false"/>
          <w:i w:val="false"/>
          <w:color w:val="000000"/>
          <w:sz w:val="28"/>
        </w:rPr>
        <w:t xml:space="preserve">
      1) іс-шараны жүргізу үшін негіздеме, шығыстар сметасын және осы Тәртіптің </w:t>
      </w:r>
      <w:r>
        <w:rPr>
          <w:rFonts w:ascii="Times New Roman"/>
          <w:b w:val="false"/>
          <w:i w:val="false"/>
          <w:color w:val="000000"/>
          <w:sz w:val="28"/>
        </w:rPr>
        <w:t>7-тармағының</w:t>
      </w:r>
      <w:r>
        <w:rPr>
          <w:rFonts w:ascii="Times New Roman"/>
          <w:b w:val="false"/>
          <w:i w:val="false"/>
          <w:color w:val="000000"/>
          <w:sz w:val="28"/>
        </w:rPr>
        <w:t xml:space="preserve"> 2) және 4) тармақшаларында көзделген құжаттар;</w:t>
      </w:r>
    </w:p>
    <w:p>
      <w:pPr>
        <w:spacing w:after="0"/>
        <w:ind w:left="0"/>
        <w:jc w:val="both"/>
      </w:pPr>
      <w:r>
        <w:rPr>
          <w:rFonts w:ascii="Times New Roman"/>
          <w:b w:val="false"/>
          <w:i w:val="false"/>
          <w:color w:val="000000"/>
          <w:sz w:val="28"/>
        </w:rPr>
        <w:t>
      2) қатысушылардың нақты санын растайтын құжат;</w:t>
      </w:r>
    </w:p>
    <w:p>
      <w:pPr>
        <w:spacing w:after="0"/>
        <w:ind w:left="0"/>
        <w:jc w:val="both"/>
      </w:pPr>
      <w:r>
        <w:rPr>
          <w:rFonts w:ascii="Times New Roman"/>
          <w:b w:val="false"/>
          <w:i w:val="false"/>
          <w:color w:val="000000"/>
          <w:sz w:val="28"/>
        </w:rPr>
        <w:t>
      3) шығыстар сметасы бойынша іс жүзіндегі шығындарды растайтын құжаттардың көшірмелері (сатып алынған тауарлардың, жұмыстардың және қызметтердің құны мен көлемі көрсетілген түбіртектер, шот-фактуралар, жүкқұжаттар, орындалған жұмыстар (көрсетілген қызметтер) актілері, шарттар).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192/2 қаулысына</w:t>
            </w:r>
            <w:r>
              <w:br/>
            </w:r>
            <w:r>
              <w:rPr>
                <w:rFonts w:ascii="Times New Roman"/>
                <w:b w:val="false"/>
                <w:i w:val="false"/>
                <w:color w:val="000000"/>
                <w:sz w:val="20"/>
              </w:rPr>
              <w:t>2-қосымша</w:t>
            </w:r>
          </w:p>
        </w:tc>
      </w:tr>
    </w:tbl>
    <w:bookmarkStart w:name="z20" w:id="17"/>
    <w:p>
      <w:pPr>
        <w:spacing w:after="0"/>
        <w:ind w:left="0"/>
        <w:jc w:val="left"/>
      </w:pPr>
      <w:r>
        <w:rPr>
          <w:rFonts w:ascii="Times New Roman"/>
          <w:b/>
          <w:i w:val="false"/>
          <w:color w:val="000000"/>
        </w:rPr>
        <w:t xml:space="preserve"> Облыстық бюджет қаражаты есебінен</w:t>
      </w:r>
      <w:r>
        <w:br/>
      </w:r>
      <w:r>
        <w:rPr>
          <w:rFonts w:ascii="Times New Roman"/>
          <w:b/>
          <w:i w:val="false"/>
          <w:color w:val="000000"/>
        </w:rPr>
        <w:t>қаржыландырылатын өкілдік шығындардың нормалары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314"/>
        <w:gridCol w:w="2344"/>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шығындардың атауы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Делегациялар үшін қабылдаулар өткізу (таңғы ас, түскі ас, кешкі ас) шығындары күніне бір адамға арналған есеп бойынша жүргізіледі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Қазақстан Республикасы Парламенті палаталары төрағаларының, Қазақстан Республикасы Мемлекеттік хатшысының, Қазақстан Республикасы Премьер-Министрі орынбасарының қатысуымен өтетін Қазақстан Республикасының Мемлекеттік Протоколында көзделген қабылдаулар өткізу (таңғы ас, түскі ас, кешкі ас) шығындары күніне бір адамға арналған есеп бойынша жүргізіледі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мәдени бағдарлама іс-шаралары кезінде бір күнде бір адамға буфеттік қызмет көрсету, аудармашы мен бірге жүретін адамдарды қоса алғанда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Делегацияны қабылдайтын, мемлекеттік органның штатында тұрмайтын аудармашының еңбекақысы (ілеспе аудармадан басқа) сағаттық төлем есебінен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Делегацияларға автомобиль көлігімен қызмет көрсетуге арналған көлік шығындарын төлеу сағаттық төлем есебінен көзделеді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дейін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Ресми қабылдаулар жүргізу кезінде Қазақстан Республикасы тарапынан қатысушылардың саны шетелдік делегациялар тарапынан қатысушылардың санынан аспауы тиіс.</w:t>
      </w:r>
    </w:p>
    <w:p>
      <w:pPr>
        <w:spacing w:after="0"/>
        <w:ind w:left="0"/>
        <w:jc w:val="both"/>
      </w:pPr>
      <w:r>
        <w:rPr>
          <w:rFonts w:ascii="Times New Roman"/>
          <w:b w:val="false"/>
          <w:i w:val="false"/>
          <w:color w:val="000000"/>
          <w:sz w:val="28"/>
        </w:rPr>
        <w:t>
      2. Делегация құрамы бес адамнан асқан кезде, бірге жүретін тұлға және делегацияға қызмет көрсететін аудармашы (ілеспе аудармадан басқа) саны делегацияның кемінде бес мүшесіне шаққанда бір аудармашы немесе бірге жүретін адам есебінен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