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7ae9f" w14:textId="b67ae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Павлодар облыстық әкімдігінің 2019 жылғы 9 тамыздағы № 242/2 қаулысы. Павлодар облысының Әділет департаментінде 2019 жылғы 13 тамызда № 6503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Павлодар облысы әкімдігінің кейбір қаулыларының күші жойылды деп танылсын.</w:t>
      </w:r>
    </w:p>
    <w:bookmarkEnd w:id="1"/>
    <w:bookmarkStart w:name="z3" w:id="2"/>
    <w:p>
      <w:pPr>
        <w:spacing w:after="0"/>
        <w:ind w:left="0"/>
        <w:jc w:val="both"/>
      </w:pPr>
      <w:r>
        <w:rPr>
          <w:rFonts w:ascii="Times New Roman"/>
          <w:b w:val="false"/>
          <w:i w:val="false"/>
          <w:color w:val="000000"/>
          <w:sz w:val="28"/>
        </w:rPr>
        <w:t>
      2. "Павлодар облысының мемлекеттік сатып алу басқармасы"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Павлодар облысы бойынша филиалына Қазақстан Республикасы нормативтік құқықтық актілерінің эталондық бақылау банкінде ресми жариялау және оған енгізу үшін жіберуді;</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әкімінің орынбасары Ә. А. Арыноваға жүктелсін.</w:t>
      </w:r>
    </w:p>
    <w:bookmarkEnd w:id="3"/>
    <w:bookmarkStart w:name="z5" w:id="4"/>
    <w:p>
      <w:pPr>
        <w:spacing w:after="0"/>
        <w:ind w:left="0"/>
        <w:jc w:val="both"/>
      </w:pPr>
      <w:r>
        <w:rPr>
          <w:rFonts w:ascii="Times New Roman"/>
          <w:b w:val="false"/>
          <w:i w:val="false"/>
          <w:color w:val="000000"/>
          <w:sz w:val="28"/>
        </w:rPr>
        <w:t xml:space="preserve">
      4. Осы қаулы оның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2019 жылғы "9" тамыздағы</w:t>
            </w:r>
            <w:r>
              <w:br/>
            </w:r>
            <w:r>
              <w:rPr>
                <w:rFonts w:ascii="Times New Roman"/>
                <w:b w:val="false"/>
                <w:i w:val="false"/>
                <w:color w:val="000000"/>
                <w:sz w:val="20"/>
              </w:rPr>
              <w:t>№ 242/2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Павлодар облысы әкімдігінің күші жойылған кейбір қаулыларының тізбесі</w:t>
      </w:r>
    </w:p>
    <w:bookmarkEnd w:id="5"/>
    <w:bookmarkStart w:name="z8" w:id="6"/>
    <w:p>
      <w:pPr>
        <w:spacing w:after="0"/>
        <w:ind w:left="0"/>
        <w:jc w:val="both"/>
      </w:pPr>
      <w:r>
        <w:rPr>
          <w:rFonts w:ascii="Times New Roman"/>
          <w:b w:val="false"/>
          <w:i w:val="false"/>
          <w:color w:val="000000"/>
          <w:sz w:val="28"/>
        </w:rPr>
        <w:t xml:space="preserve">
      1. Павлодар облысы әкімдігінің 2016 жылғы 27 қаңтардағы "Тапсырыс берушілер үшін мемлекеттік сатып алуды бірыңғай ұйымдастырушысын анықтау және мемлекеттік сатып алуды ұйымдастыру мен өткізуді бірыңғай ұйымдастырушы жүзеге асыратын бюджеттік бағдарламаларды және тауарларды, жұмыстарды, қызметтерді анықтау туралы" № 15/1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4919 болып тіркелген, 2016 жылғы 12 ақпанда "Регион.kz" газетінде жарияланған).</w:t>
      </w:r>
    </w:p>
    <w:bookmarkEnd w:id="6"/>
    <w:bookmarkStart w:name="z9" w:id="7"/>
    <w:p>
      <w:pPr>
        <w:spacing w:after="0"/>
        <w:ind w:left="0"/>
        <w:jc w:val="both"/>
      </w:pPr>
      <w:r>
        <w:rPr>
          <w:rFonts w:ascii="Times New Roman"/>
          <w:b w:val="false"/>
          <w:i w:val="false"/>
          <w:color w:val="000000"/>
          <w:sz w:val="28"/>
        </w:rPr>
        <w:t xml:space="preserve">
      2. Павлодар облысы әкімдігінің 2017 жылғы 9 қаңтардағы "Павлодар облысы әкімдігінің 2016 жылғы 27 қаңтардағы "Тапсырыс берушілер үшін мемлекеттік сатып алуды бірыңғай ұйымдастырушысын анықтау және мемлекеттік сатып алуды ұйымдастыру мен өткізуді бірыңғай ұйымдастырушы жүзеге асыратын бюджеттік бағдарламаларды және тауарларды, жұмыстарды, қызметтерді анықтау туралы" № 15/1 қаулысына өзгеріс енгізу туралы" № 1/1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5360 болып тіркелген, 2017 жылғы 13 ақпанда Қазақстан Республикасы нормативтік құқықтық актілерінің эталондық бақылау банкінде жарияланған).</w:t>
      </w:r>
    </w:p>
    <w:bookmarkEnd w:id="7"/>
    <w:bookmarkStart w:name="z10" w:id="8"/>
    <w:p>
      <w:pPr>
        <w:spacing w:after="0"/>
        <w:ind w:left="0"/>
        <w:jc w:val="both"/>
      </w:pPr>
      <w:r>
        <w:rPr>
          <w:rFonts w:ascii="Times New Roman"/>
          <w:b w:val="false"/>
          <w:i w:val="false"/>
          <w:color w:val="000000"/>
          <w:sz w:val="28"/>
        </w:rPr>
        <w:t xml:space="preserve">
      3. Павлодар облысы әкімдігінің 2017 жылғы 9 тамыздағы "Павлодар облысы әкімдігінің 2016 жылғы 27 қаңтардағы "Тапсырыс берушілер үшін мемлекеттік сатып алуды бірыңғай ұйымдастырушысын анықтау және мемлекеттік сатып алуды ұйымдастыру мен өткізуді бірыңғай ұйымдастырушы жүзеге асыратын бюджеттік бағдарламаларды және тауарларды, жұмыстарды, қызметтерді анықтау туралы" № 15/1 қаулысына өзгеріс енгізу туралы" № 236/5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5599 болып тіркелген, 2017 жылғы 24 тамызда Қазақстан Республикасы нормативтік құқықтық актілерінің эталондық бақылау банкінде жарияланған).</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