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9185" w14:textId="1869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тексеру комиссиясының 2018 жылғы 13 наурыздағы "Павлодар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 1-11/1 қаулысына өзгерістер енгізу туралы</w:t>
      </w:r>
    </w:p>
    <w:p>
      <w:pPr>
        <w:spacing w:after="0"/>
        <w:ind w:left="0"/>
        <w:jc w:val="both"/>
      </w:pPr>
      <w:r>
        <w:rPr>
          <w:rFonts w:ascii="Times New Roman"/>
          <w:b w:val="false"/>
          <w:i w:val="false"/>
          <w:color w:val="000000"/>
          <w:sz w:val="28"/>
        </w:rPr>
        <w:t>Павлодар облысы бойынша Тексеру комиссиясының 2019 жылғы 4 қарашадағы № 16/11 қаулысы. Павлодар облысының Әділет департаментінде 2019 жылғы 6 қарашада № 6595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 бойынша тексеру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бойынша тексеру комиссиясының 2018 жылғы 13 наурыздағы "Павлодар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 1-11/1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5932 болып тіркелген, 2018 жылғы 11 сәуірде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барлық мәтіні бойынша "ұйымдастыру-құқықтық жұмысы және сапа бақылау бөлімі", "ұйымдастыру-құқықтық жұмысы және сапа бақылау бөлімінде", "ұйымдастыру-құқықтық жұмысы және сапа бақылау бөлімінің", "ұйымдастыру-құқықтық жұмысы және сапа бақылау бөлімімен" деген сөздері "құқықтық және ұйымдастыру жұмысы бөлімі", "құқықтық және ұйымдастыру жұмысы бөлімінде", "құқықтық және ұйымдастыру жұмысы бөлімінің", "құқықтық және ұйымдастыру жұмысы бөлімімен" тиісінше сөздерімен ауыстырылсын.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Павлодар облысы бойынша тексеру комиссиясының мүшесі Ж. Шейхисламға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Тексеру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