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5ae1" w14:textId="3c25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Ақсу қаласының Ақсу кентін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2019 жылғы 8 қарашадағы № 413/35 және Павлодар облыстық әкімдігінің 2019 жылғы 8 қарашадағы № 10 бірлескен шешімі мен қаулысы. Павлодар облысының Әділет департаментінде 2019 жылғы 15 қарашада № 6603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 сәйкес, Ақсу қаласының өкілді және атқарушы органдарының пікірін ескере отырып,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қаласының Ақсу кенті таратылсын.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бiрлескен қаулының және шешімнің орындалуын бақылау облыстық мәслихаттың азаматтардың құқықтары мен заңды мүдделерін қамтамасыз ету мәселелері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бiрлескен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Бексейітова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