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7c46" w14:textId="ed47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2018 жылғы 14 маусымдағы "Қосымша дәрі-дәрмекпен қамтамасыз ету туралы" № 236/22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2019 жылғы 8 қарашадағы № 416/35 шешімі. Павлодар облысының Әділет департаментінде 2019 жылғы 15 қарашада № 6605 болып тіркелді. Күші жойылды – Павлодар облыстық мәслихатының 2021 жылғы 22 сәуірдегі № 21/3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мәслихатының 22.04.2021 № 21/3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2018 жылғы 14 маусымдағы "Қосымша дәрі-дәрмекпен қамтамасыз ету туралы" № 236/22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5997 болып тіркелген, 2018 жылғы 26 маусымда Қазақстан Республикасы нормативтік құқықтық актілерінің Эталондық бақылау банкінде электрондық түрде жарияланған)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11, 12 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7"/>
        <w:gridCol w:w="2528"/>
        <w:gridCol w:w="7515"/>
      </w:tblGrid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Көмейдің стенозы (тарылуы)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"Colistin";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"Флуимуцил";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"Пульмикорт";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"Беродуал";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"Адреналин";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"Оттегі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"Манжетсіз трахеостомиялық түтік";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"Вакуумдық бақылаумен аспирациялық катетор";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"Жылу-ылғалды алмастырғыш";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"Дыбыстық клапандар";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"Саусақтың пульсоксиметрі";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"Дәке тампондары";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"Трахеостомаға бітеуіштері";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"Желіден портативті сорғыш";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"Бекіту таспалары";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"Компрессорлар мен майлықтар";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"Шприцтер".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(глютендік энтеропатия)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ұн";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қоспа";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вафли (кекстер)";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печенье";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макарондар";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томат тұздығы";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йогурт".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