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593e" w14:textId="a595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2019 жылғы 11 желтоқсандағы № 423/36 шешімі. Павлодар облысының Әділет департаментінде 2019 жылғы 13 желтоқсанда № 6665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247708276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36235346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1454753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176723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209841454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256300797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28262220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36924674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8662454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2475627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2479326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-39330368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39330368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облыстық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535/44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Аудандар (облыстық маңызы бар қалалар) бюджеттеріне салықтан түскен түсімдердің жалпы сомасын 2020 жылға келесі көлемдерде үлестіру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Ертіс, Май, Павлодар, Тереңкөл, Успен, Шарбақты аудандарына – 100 пайыз, Железин ауданы – 9,9 пайыз, Ақсу қаласына – 50 пайыз, Павлодар қаласына – 86 пайыз, Екібастұз қаласына –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салынбайтын табыстардан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Ақсу, Павлодар, Екібастұз қалаларына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салынатын табыстардан және шетел азаматтарының төлем көзінен салық салынбайтын табыстарынан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 қаласына – 100 пайыз, Павлодар қаласына – 52,8 пайыз, Екібастұз қаласына – 82,3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салық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 қаласына – 100 пайыз, Павлодар қаласына – 50,4 пайыз, Екібастұз қаласына – 82,3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Павлодар облыстық мәслихатының 21.08.2020 </w:t>
      </w:r>
      <w:r>
        <w:rPr>
          <w:rFonts w:ascii="Times New Roman"/>
          <w:b w:val="false"/>
          <w:i w:val="false"/>
          <w:color w:val="000000"/>
          <w:sz w:val="28"/>
        </w:rPr>
        <w:t>№ 493/42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(облыстық маңызы бар қалалар) бюджеттерден облыстық бюджетке салықтардан түскен түсімдердің жалпы сомасын 2020 жылға келесі көлемдерде үлестіру бекітілсін: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ауданынан – 90,1 пайыз, Ақсу қаласынан – 50 пайыз, Павлодар қаласынан – 14 пайыз, Екібастұз қаласынан –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төлем көзінен салық салынатын табыстардан және шетел азаматтарының төлем көзінен салық салынбайтын табыстарынан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– 47,2 пайыз, Екібастұз қаласынан – 17,7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әлеуметтік салық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– 49,6 пайыз, Екібастұз қаласынан – 17,7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- Павлодар облыстық мәслихатының 21.08.2020 </w:t>
      </w:r>
      <w:r>
        <w:rPr>
          <w:rFonts w:ascii="Times New Roman"/>
          <w:b w:val="false"/>
          <w:i w:val="false"/>
          <w:color w:val="000000"/>
          <w:sz w:val="28"/>
        </w:rPr>
        <w:t>№ 493/42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облыстық бюджетте қалалық бюджеттерден облыстық бюджетке жалпы 47007889 мың теңге сомада бюджеттік алымдар ескерілсін, соның ішінде: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"/>
        <w:gridCol w:w="11511"/>
      </w:tblGrid>
      <w:tr>
        <w:trPr>
          <w:trHeight w:val="30" w:hRule="atLeast"/>
        </w:trPr>
        <w:tc>
          <w:tcPr>
            <w:tcW w:w="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1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 мың теңге;</w:t>
            </w:r>
          </w:p>
        </w:tc>
      </w:tr>
      <w:tr>
        <w:trPr>
          <w:trHeight w:val="30" w:hRule="atLeast"/>
        </w:trPr>
        <w:tc>
          <w:tcPr>
            <w:tcW w:w="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</w:t>
            </w:r>
          </w:p>
        </w:tc>
        <w:tc>
          <w:tcPr>
            <w:tcW w:w="11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1460177 мың теңге;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облыстық бюджетте аудандар (облыстық маңызы бар қала) бюджеттеріне облыстық бюджеттен берілетін субвенциялардың көлемі жалпы 39520152 мың теңге сомада ескерілсін, соның ішінде: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07"/>
        <w:gridCol w:w="9793"/>
      </w:tblGrid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3502693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3529807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4559749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3683933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4117316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2710744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4237017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4226307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2924833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-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3866524 мың теңге;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- </w:t>
            </w:r>
          </w:p>
        </w:tc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2161229 мың теңге.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жергілікті бюджеттің атқарылу үдерісінде секвестрге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облыстық бюджетте аудандық (облыстық маңызы бар қалалар) бюджеттеріне нысаналы ағымдағы трансферттер келесі мөлшерлерде қарастырылғаны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2483952 мың теңге – білім беру саласындағы ағымдағы және күрделі сипаттағы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164383 мың теңге – 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41445 мың теңге – мүгедек балаларға арнаулы әлеуметтік қызметтер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116727 мың теңге – 18 жасқа дейінгі мүгедек балаларды тәрбиелеп отырған отбасылардың әлеуметтік төлемдеріне;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541152 мың теңге – коммуналдық шаруашылық саласындағы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2636 мың теңге – бруцеллез ауруына шалдыққан, санитариялықсоюға жіберілетін ауыл шаруашылығы малдарының құнын иелеріне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2569667 мың теңге – көлік инфрақұрылымының басым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1501113 мың теңге – аудандық маңызы бар автомобиль жолдарына және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271146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66000 мың теңге – "109" бірыңғай нөмірлі қызметті ұйымдастыруға.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- Павлодар облыстық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535/44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облыстық бюджетте аудандық (облыстық маңызы бар қалалар) бюджеттеріне нысаналы даму трансферттері келесі мөлшерлерде қарастырылғаны ескерілсін: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1934337 мың теңге – білім беру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2591303 мың теңге – коммуналдық тұрғын үй қорының тұрғын үйлерін салуға немесе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511096 мың теңге – инженерлік-коммуникациялық инфрақұрылымды дамытуға немесе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3048410 мың теңге – ауылдық елді мекендерде сумен жабдықтау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1135917 мың теңге – сумен жабдықтау және су бұру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1026088 мың теңге – жылу-энергетикалық жүйені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105183 мың теңге – коммуналдық шаруашылықты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128656 мың теңге – "Бизнестің жол картасы-2025" бизнесті қолдау мен дамытудың мемлекеттік бағдарламасы шеңберінде индустриялық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94014 мың теңге – спорт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159001 мың теңге – Өңірлерді дамытудың 2025 жылға дейінгі бағдарламасы шеңберінде инженерлік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99425 мың теңге – "Ауыл - Ел бесігі" жобасы шеңберінде ауылдық елді мекендердегі әлеуметтік және инженерлік инфрақұрылымдарды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243799 мың теңге – моноқалаларда бюджеттік инвестициялық жобаларды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37787 мың теңге – ауыл шаруашылығы объектілерін дамытуға.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- Павлодар облыстық мәслихатының 30.10.2020 </w:t>
      </w:r>
      <w:r>
        <w:rPr>
          <w:rFonts w:ascii="Times New Roman"/>
          <w:b w:val="false"/>
          <w:i w:val="false"/>
          <w:color w:val="000000"/>
          <w:sz w:val="28"/>
        </w:rPr>
        <w:t>№ 514/43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Аудандық (облыстық маңызы бар қалалар) бюджеттеріне облыстық бағдарламалар бойынша берілетін республикалық бюджеттен ағымдағы нысаналы трансферттердің көлемі 2020 жылға келесі мөлшерлерде белгіленсін: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1476364 мың теңге – мемлекеттік мектепке дейінгі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7854652 мың теңге – мемлекеттік орта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3423289 мың теңге – мемлекеттік орта білім беру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1018452 мың теңге – орта білім беру ұйымдарын жан басына шаққандағы қаржыландыруды сынақтан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1722877 мың теңге – мемлекеттік атаулы әлеуметтік көмекті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1153633 мың теңге – кепілді әлеуметтік пакетке, оның ішінде төтенше жағдайға байланысты азық-түлік-тұрмыстық жиынтықтармен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216456 мың теңге – үкіметтік емес ұйымдарда мемлекеттік әлеуметтік тапсырысты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84873 мың теңге – мемлекеттік халықты әлеуметтік қорғау ұйымдарында арнаулы әлеуметтік қызмет көрсететін жұмыскерлердің жалақысына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437762 мың теңге – мәдениет ұйымдары мен мұрағат мекемелеріндегі басқарушылық және негізгі персоналдың ерекше еңбек жағдайы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30187 мың теңге – дене шынықтыру және спорт саласындағы мемлекеттік орта және қосымша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3675944 мың теңге – көліктік инфрақұрылымның басымдық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3036000 мың теңге – Нәтижелі жұмыспен қамтуды және жаппай кәсіпкерлікті дамытудың 2017 - 2021 жылдарға арналған "Еңбек" мемлекеттік бағдарламасы шеңберінде жұмыс күші артық өңірлерден қоныстанғандар үшін тұрғын үйді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2772750 мың теңге – 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408878 мың теңге – мүгедектердің құқықтарын қамтамасыз етуге және өмір сүру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10412 мың теңге – мүгедектерді жұмысқа орналастыру үшін арнайы жұмыс орындарын құруға арналған жұмыс берушінің шығындарын субсидиялау;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2409918 мың теңге – "Ауыл-Ел бесігі" жобасы шеңберінде ауылдық елді мекендердегі әлеуметтік және инженерлік инфрақұрылымдар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7333073 мың теңге – шағын және орта бизнес субъектілерінің салықтық жүктемесін төмендетуге байланысты шығыстарды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5529368 мың теңге – 2020 - 2021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943098 мың теңге – Қазақстан Республикасында төтенше жағдай режимінде коммуналдық қызметтерге ақы төлеу бойынша халықтың төлемдерін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- Павлодар облыстық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535/44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Аудандық (облыстық маңызы бар қала) бюджеттеріне облыстық бағдарламалар бойынша берілетін республикалық бюджеттен нысаналы даму трансферттерінің көлемі 2020 жылға келесі мөлшерлерде белгіленсін: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838276 мың теңге – "Ауыл - Ел бесігі" жобасы шеңберінде ауылдық елді мекендердегі әлеуметтік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11153719 мың теңге – ауылдық елді мекендерде сумен жабдықтау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5697964 мың теңге – сумен жабдықтау және су бұру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2946133 мың теңге – коммуналдық тұрғын үй қорының тұрғын үйін салуға немесе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2597801 мың теңге – инженерлік-коммуникациялық инфрақұрылымды дамытуға немесе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1105000 мың теңге – Өңірлерді дамытудың 2025 жылға дейінгі мемлекеттік бағдарламасы шеңберінде инженерлік инфрақұрылымды дамытуға;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2095429 мың теңге – моноқалаларда бюджеттік инвестициялық жобаларды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205001 мың теңге – жылу энергетика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3879542 мың теңге – 2020 - 2021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- Павлодар облыстық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535/44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2020 жылға арналған облыстық бюджетте аудандық (облыстық маңызы бар қалалар) бюджеттеріне кредит беру келесі мөлшерлерде көзделсін: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11000000 мың теңге – тұрғын үй жобалауға немесе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290576 мың теңге – кондоминиум объектілерінің ортақ мүлкіне күрделі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1202479 мың теңге – мамандарды әлеуметтік қолдау шараларын іске асыру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21989916 мың теңге – 2020 - 2021 жылдарға арналған Жұмыспен қамту жол картасы шеңберінде шараларды қаржаландыру үшін.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11 -тармақ жаңа редакцияда - Павлодар облыстық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535/44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Аудандық (облыстық маңызы бар қала) бюджеттеріне нысаналы трансферттердің көрсетілген сомасын үлестіру облыс әкімдігінің қаулысы негізінде анықталады.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Облыстың жергілікті атқарушы органының 2020 жылға арналған резерві 1913658 мың теңге сомада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 тармақ жаңа редакцияда - Павлодар облыстық мәслихатының 15.06.2020 </w:t>
      </w:r>
      <w:r>
        <w:rPr>
          <w:rFonts w:ascii="Times New Roman"/>
          <w:b w:val="false"/>
          <w:i w:val="false"/>
          <w:color w:val="000000"/>
          <w:sz w:val="28"/>
        </w:rPr>
        <w:t>№ 478/41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Азаматтық қызметшілер болып табылатын және ауылдық елді мекендерде жұмыс істейтін денсаулық сақтау, әлеуметтік қамсыздандыру, білім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шешімнің орындалуын бақылау облыстық мәслихаттың экономика және бюджет жөніндегі тұрақты комиссиясына жүктелсін.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Касицин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облыстық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535/44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247 708 276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36 235 346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12 007 866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3 047 659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8 960 207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8 217 781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8 217 781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16 009 699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15 989 699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1 454 753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бюджеттен берiлген кредиттер бойынша сыйақылар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503 515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503 515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209 841 454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47 654 283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47 654 283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162 187 171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162 187 171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53"/>
        <w:gridCol w:w="853"/>
        <w:gridCol w:w="6916"/>
        <w:gridCol w:w="2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256 300 797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2 023 219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1 532 981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7 178 597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40 539 760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8 664 036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4 537 132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1 615 665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9 019 151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8 390 341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2 199 760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17 246 866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1 884 503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10 728 175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10 728 175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4 864 208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4 864 208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12 919 056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4 346 242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3 222 191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896 568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1 743 004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1 124 051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1 124 051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1 319 117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1 319 117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1 319 117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7 253 697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7 141 716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6 725 221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13 986 669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13 479 790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2 054 641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9 151 998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1 187 409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2 588 103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1 256 425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1 343 113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27 715 257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27 715 257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2 688 897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1 166 263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10 108 243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3 879 854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1 598 585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1 598 585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33 766 704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33 766 704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33 689 795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30 538 715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17 722 849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4 145 487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4 145 487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саласындағы өзге де қызметтер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13 577 362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13 577 362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13 457 799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9 576 730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2 606 178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1 647 770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5 217 320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1 173 789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39 520 152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7 333 073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28 262 220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2 928 070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2 475 627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-39 330 368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39 330 368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46 084 758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46 084 758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3 934 758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1 736 667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2021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2 - қосымша жаңа редакцияда - Павлодар облыстық мәслихатының 30.10.2020 </w:t>
      </w:r>
      <w:r>
        <w:rPr>
          <w:rFonts w:ascii="Times New Roman"/>
          <w:b w:val="false"/>
          <w:i w:val="false"/>
          <w:color w:val="ff0000"/>
          <w:sz w:val="28"/>
        </w:rPr>
        <w:t>№ 514/43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319"/>
        <w:gridCol w:w="850"/>
        <w:gridCol w:w="4187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146 551 376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40 615 284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12 564 802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12 087 002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17 525 123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17 459 841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бюджеттен берiлген кредиттер бойынша сыйақылар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105 753 443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50 780 690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50 780 690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995"/>
        <w:gridCol w:w="995"/>
        <w:gridCol w:w="6014"/>
        <w:gridCol w:w="28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146 096 254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1 903 467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6 380 785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18 444 506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7 134 703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5 579 855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1 685 868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8 731 389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8 301 853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7 988 316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2 895 777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3 893 975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1 508 415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2 552 932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1 738 754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7 768 331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4 275 548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12 826 535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11 895 613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11 895 613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1 438 755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3 557 958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3 557 958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3 500 636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3 411 587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саласындағы өзге де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43 250 467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42 582 148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39 914 946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39 914 946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-7 901 717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2 122 945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3 - қосымша жаңа редакцияда - Павлодар облыстық мәслихатының 30.10.2020 </w:t>
      </w:r>
      <w:r>
        <w:rPr>
          <w:rFonts w:ascii="Times New Roman"/>
          <w:b w:val="false"/>
          <w:i w:val="false"/>
          <w:color w:val="ff0000"/>
          <w:sz w:val="28"/>
        </w:rPr>
        <w:t>№ 514/43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319"/>
        <w:gridCol w:w="850"/>
        <w:gridCol w:w="4187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146 572 187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42 454 695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13 189 703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12 688 046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18 226 817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18 158 271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бюджеттен берiлген кредиттер бойынша сыйақылар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103 941 204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51 588 901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51 588 901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995"/>
        <w:gridCol w:w="995"/>
        <w:gridCol w:w="6014"/>
        <w:gridCol w:w="28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140 488 770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2 596 988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1 484 957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1 475 504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18 906 819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7 286 254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5 699 521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3 441 548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9 047 588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8 606 979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8 287 447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1 520 169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4 960 062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3 988 511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2 841 837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8 057 299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4 466 671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1 272 899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11 909 969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11 270 881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11 270 881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2 283 531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2 192 438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саласындағы өзге де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38 974 048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38 537 414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36 375 228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36 375 228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-1 595 793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-7 397 053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5 628 294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бюджеттерді атқару үдерісінде секвестрге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4"/>
        <w:gridCol w:w="2223"/>
        <w:gridCol w:w="2224"/>
        <w:gridCol w:w="51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бағдарламалары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бюджеттерінің бағдарламасы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бюджеттерінің бағдарламасы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