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a0d254" w14:textId="8a0d25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Павлодар облысы әкімдігінің 2019 жылғы 8 сәуірдегі "2019 жылға арналған агроөнеркәсіптік кешен саласындағы кейбір мәселелер туралы" № 88/2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облыстық әкімдігінің 2019 жылғы 26 желтоқсандағы № 363/3 қаулысы. Павлодар облысының Әділет департаментінде 2019 жылғы 27 желтоқсанда № 6686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2005 жылғы 8 шілдедегі "Агроөнеркәсіптік кешенді және ауылдық аумақтарды дамытуды мемлекеттік реттеу туралы" Заңының 11-бабы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4), 7) тармақшаларына, Қазақстан Республикасы Ауыл шаруашылығы министрінің 2019 жылғы 15 наурыздағы "Асыл тұқымды мал шаруашылығын дамытуды, мал шаруашылығының өнімділігін және өнім сапасын арттыруды субсидиялау қағидаларын бекіту туралы" № 108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Павлодар облысының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Павлодар облысы әкімдігінің 2019 жылғы 8 сәуірдегі "2019 жылға арналған агроөнеркәсіптік кешен саласындағы кейбір мәселелер туралы" № 88/2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6291 болып тіркелген, 2019 жылғы 10 сәуірде Қазақстан Республикасы нормативтік құқықтық актілерінің эталондық бақылау банкінде жарияланған) келесі өзгеріс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"Павлодар облысының ауыл шаруашылығы басқармасы" мемлекеттік мекемесі заңнамамен белгіленген тәртіпте: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осы қаулының аумақтық әділет органында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осы қаулыны Павлодар облысы әкімдігінің интернет-ресурсында орналастыруды қамтамасыз етсін.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облыс әкімінің орынбасары А. С. Батановқа жүктелсiн.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алғашқы ресми жарияланған күнінен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Павлодар облысының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Бакауов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"КЕЛІСІЛДІ"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Ауыл шаруашылығы министрлігі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2019 жылғы "27" желтоқсан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363/3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"8"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88/2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Асыл тұқымды мал шаруашылығын дамытуды, мал шаруашылығының</w:t>
      </w:r>
      <w:r>
        <w:br/>
      </w:r>
      <w:r>
        <w:rPr>
          <w:rFonts w:ascii="Times New Roman"/>
          <w:b/>
          <w:i w:val="false"/>
          <w:color w:val="000000"/>
        </w:rPr>
        <w:t>өнімділігін және өнім сапасын арттыруды субсидиялау бағыттары</w:t>
      </w:r>
      <w:r>
        <w:br/>
      </w:r>
      <w:r>
        <w:rPr>
          <w:rFonts w:ascii="Times New Roman"/>
          <w:b/>
          <w:i w:val="false"/>
          <w:color w:val="000000"/>
        </w:rPr>
        <w:t>бойынша 2019 жылға арналған субсидиялар көлемдері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8"/>
        <w:gridCol w:w="3292"/>
        <w:gridCol w:w="607"/>
        <w:gridCol w:w="1876"/>
        <w:gridCol w:w="2905"/>
        <w:gridCol w:w="2902"/>
      </w:tblGrid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 №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Субсидиялау бағытының атауы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бірлікке арналған субсидиялар нормативтері, теңге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Субсидияланатын көлем (бас, килограмм, дана, доза)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Субсидиялар сомасы, мың теңге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субсидиялар көлемдері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Етті және етті-сүтті мал шаруашылығы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Селекциялық және асыл тұқымдық жұмыс жүргізу: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Ірі қара малдың тауарлық аналық басы</w:t>
            </w:r>
          </w:p>
        </w:tc>
        <w:tc>
          <w:tcPr>
            <w:tcW w:w="6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шағылыстыру маусымы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60 830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608 300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Ірі қара малдың асыл тұқымды аналық басы *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21 850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437 000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Табынның өсімін молайту үшін пайдаланылатын етті және етті-сүтті тұқымдардың асыл тұқымды тұқымдық бұқасын күтіп-бағу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шағылыстыру маусымы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Отандық асыл тұқымды ірі қара мал сатып алу</w:t>
            </w:r>
          </w:p>
        </w:tc>
        <w:tc>
          <w:tcPr>
            <w:tcW w:w="6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алынған бас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1 917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287 550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Шетелдік асыл тұқымды аналық мал басын сатып алу *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225 000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1 177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264 825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Сыйымдылығы бір уақытта кемінде 1000 бас болатын бордақылау алаңдарына бордақылау үшін өткізілген немесе ауыстырылған бұқашықтардың құнын арзандату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тірідей салмағы,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килограмм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750 528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150 105,6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сомасы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1 750 180,6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Сүтті және сүтті-етті мал шаруашылығы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Сүтті және сүтті-етті тұқымдардың асыл тұқымды бұқасының ұрығын сатып алу: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жынысты</w:t>
            </w:r>
          </w:p>
        </w:tc>
        <w:tc>
          <w:tcPr>
            <w:tcW w:w="6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алынған доза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 жынысты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2 058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10 290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Ірі қара малдың асыл тұқымды аналық басын сатып алу: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отандық немесе ТМД елдерінен әкелінген шетелдік</w:t>
            </w:r>
          </w:p>
        </w:tc>
        <w:tc>
          <w:tcPr>
            <w:tcW w:w="6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алынған бас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52 950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Аустралия, АҚШ, Канада және Еуропа елдерінен әкелінген *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225 000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189 000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Сүт өндіру құнын арзандату: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бағымдағы сиырларының саны 600 бастан басталатын шаруашылық</w:t>
            </w:r>
          </w:p>
        </w:tc>
        <w:tc>
          <w:tcPr>
            <w:tcW w:w="6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өткізілген немесе өңделген килограмм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35 728 570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1 250 499,95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бағымдағы сиырларының саны 400 бастан басталатын шаруашылық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3 000 000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бағымдағы сиырларының саны 50 бастан басталатын шаруашылық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2 975 731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29 757,31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кооперативі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2 500 000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 (фермер) қожалықтарында және ауыл шаруашылығы кооперативтерінде ірі қара малдың аналық басын қолдан ұрықтандыру жөніндегі көрсетілетін қызметтерді субсидиялау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ұрықтандырылған бас/шағылысу маусымы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2 594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12 970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Эмбриондарды телу жөніндегі көрсетілетін қызметтерді субсидиялау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80 000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Сүтті және сүтті-етті бағыттағы аналық басының және толықтыратын мал басының азығына жұмсалған шығындар құнын арзандату */**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120 000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5 416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649 920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сомасы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2 286 077,26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Етті құс шаруашылығы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Құс етін өндіру құнын арзандату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 тоннадан басталатын нақты өндіріс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өткізілген немесе өңделген килограмм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4 520 000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226 000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сомасы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Жұмыртқалы құс шаруашылығы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Тағамдық жұмыртқа өндіру құнын арзандату: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миллион данадан басталатын нақты өндіріс</w:t>
            </w:r>
          </w:p>
        </w:tc>
        <w:tc>
          <w:tcPr>
            <w:tcW w:w="6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өткізілген дана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127 298 550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280 056,810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миллион данадан басталатын нақты өндіріс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19 417 433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38 834,866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сомасы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318 891,676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Шошқа шаруашылығы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Шошқалардың аналық және шошқа басын толықтыратын басымен селекциялық және асыл тұқымдық жұмыстар жүргізу *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бас/шағылысу маусымы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6 798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271 920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сомасы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271 920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 шаруашылығы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Селекциялық және асыл тұқымдық жұмыс жүргізу: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Қойлардың асыл тұқымды аналық басы</w:t>
            </w:r>
          </w:p>
        </w:tc>
        <w:tc>
          <w:tcPr>
            <w:tcW w:w="6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бас/шағылысу маусымы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7 271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18 177,5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Қойлардың тауарлық аналық басы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 тұқымды қойлар сатып алу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алынған бас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4 312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сомасы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67 489,5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Жылқы шаруашылығы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Өнімді бағыттағы асыл тұқымды тұқымдық айғырлар сатып алу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алынған бас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12 900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Бие сүтін өндіру және өңдеу құнын арзандату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сомасы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жылы мақұлданған өтінімдер ***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Шошқа етін өндіру құнын арзандату: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нақты бордақыланғаны 3 000 бастан бастап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1 990 159,64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199 015,964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сомасы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199 015,964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5 138 475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субсидиялар көлемдері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Етті және етті-сүтті мал шаруашылығы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Селекциялық және асыл тұқымдық жұмыс жүргізу: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Ірі қара малдың тауарлық аналық басы</w:t>
            </w:r>
          </w:p>
        </w:tc>
        <w:tc>
          <w:tcPr>
            <w:tcW w:w="6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бас/шағылыстыру маусымы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Ірі қара малдың асыл тұқымды аналық басы *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11 240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Отандық асыл тұқымды ірі қара мал сатып алу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алынған бас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42 900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Сыйымдылығы бір уақытта кемінде 1000 бас болатын бордақылау алаңдарына бордақылау үшін өткізілген немесе ауыстырылған бұқашықтардың құнын арзандату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тірідей салмағы, килограмм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144 410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28 882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сомасы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84 452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Сүтті және сүтті-етті мал шаруашылығы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Ірі қара малдың асыл тұқымды аналық басын сатып алу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Аустралия, АҚШ, Канада және Еуропа елдерінен әкелінген *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алынған бас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225 000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188 550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Сүт өндіру құнын арзандату: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бағымдағы сиырларының саны 50 бастан басталатын шаруашылық</w:t>
            </w:r>
          </w:p>
        </w:tc>
        <w:tc>
          <w:tcPr>
            <w:tcW w:w="6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өткізілген немесе өңделген килограмм 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1 303 519,8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13 035,198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кооперативі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1 606 634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16 066,34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сомасы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217 651,538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Етті құс шаруашылығы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Құс етін өндіру құнын арзандату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 тоннадан басталатын нақты өндіріс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өткізілген немесе өңделген килограмм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533 763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26 688,15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сомасы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26 688,15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Жұмыртқалы құс шаруашылығы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 тұқымды құстардан алынған жұмыртқа бағытындағы финалдық нысандағы тәуліктік балапан сатып алу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алынған бас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373 830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22 429,8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Тағамдық жұмыртқа өндіру құнын арзандату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миллион данадан басталатын нақты өндіріс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өткізілген дана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57 742 960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127 034,512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сомасы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149 464,312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 шаруашылығы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Селекциялық және асыл тұқымдық жұмыс жүргізу: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Қойлардың асыл тұқымды аналық басы</w:t>
            </w:r>
          </w:p>
        </w:tc>
        <w:tc>
          <w:tcPr>
            <w:tcW w:w="6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бас/шағылысу маусымы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Қойлардың тауарлық аналық басы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6 290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9 435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 тұқымды қойлар сатып алу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алынған бас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1 103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8 824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сомасы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19 044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Жылқы шаруашылығы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Өнімді бағыттағы асыл тұқымды тұқымдық айғырлар сатып алу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алынған бас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100 000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сомасы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Балара шаруашылығы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Балара ұясымен селекциялық және асыл тұқымдық жұмыс жүргізу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балара ұясы/маусым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сомасы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Ескертпе: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- жергілікті бюджеттен қосымша бюджет қаражаты бөлінген кезде және/немесе басқа бюджеттік бағдарламалардан қайта бөлінген кезде субсидиялау нормативтерін осы Қағидалардың 4-тармағына сәйкес Министрлікпен келісім бойынша белгіленген нормативтен 50%-ға дейін және мал азығын субсидиялау бойынша 100 %-ға дейін ұлғайтуға жол беріледі;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 - жергілікті бюджеттен қосымша бюджет қаражаты бөлінгенде;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*** - Қазақстан Республикасы Ауыл шаруашылығы министрінің 2019 жылғы 15 наурыздағы № 108 (Нормативтік құқықтық актілерді мемлекеттік тіркеу тізілімінде № 18404 болып тіркелген) бұйрығымен бекітілген Асыл тұқымды мал шаруашылығын дамытуды, мал шаруашылығының өнімділігін және өнім сапасын арттыруды субсидиялау қағидаларының </w:t>
      </w:r>
      <w:r>
        <w:rPr>
          <w:rFonts w:ascii="Times New Roman"/>
          <w:b w:val="false"/>
          <w:i w:val="false"/>
          <w:color w:val="000000"/>
          <w:sz w:val="28"/>
        </w:rPr>
        <w:t>21-тармағына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осы Қағидалар қолданысқа енгізілгенге дейін алдыңғы жылы мақұлданған, бірақ қаражаттың болмауы себепті төленбеген өтінімдер 2019 жылғы бюджет қаражатынан басым тәртіппен төленуі тиіс.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Ескертпе: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аббревиатуралардың толық жазылуы: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АҚШ – Америка Құрама Штаттары;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ТМД – Тәуелсіз Мемлекеттер Достастығы.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