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cdc5" w14:textId="433c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2018 жылғы 30 наурыздағы "Облыстық маңызы бар жалпы пайдаланымдағы автомобиль жолдарының тізбесін бекіту туралы" № 117/3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2019 жылғы 9 желтоқсандағы № 343/3 қаулысы. Павлодар облысының Әділет департаментінде 2019 жылғы 31 желтоқсанда № 6698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17 шілдедегі "Автомобиль жолдары туралы" Заңының 3-бабы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маңызы бар жалпы пайдаланымдағы автомобиль жолдарын пайдалану мен жөндеуді қамтамасыз ету мақсатында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2018 жылғы 30 наурыздағы "Облыстық маңызы бар жалпы пайдаланымдағы автомобиль жолдарының тізбесін бекіту туралы" № 117/3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5955 болып тіркелген, 2018 жылғы 26 сәуірде Қазақстан Республикасы нормативтік құқықтық актілерінің эталондық бақылау банкінде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облысының облыстық маңызы бар жалпы пайдаланымдағы автомобиль жолдарының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жолаушылар көлігі және автомобиль жолдары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Ұ.Е. Жазылбекке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Индустрия және инфрақұрылымдық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Б.Б. 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 27 " қарашада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желтоқсаны № 343/3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облысының облыстық маңызы бар жалпы пайдаланымдағы</w:t>
      </w:r>
      <w:r>
        <w:br/>
      </w:r>
      <w:r>
        <w:rPr>
          <w:rFonts w:ascii="Times New Roman"/>
          <w:b/>
          <w:i w:val="false"/>
          <w:color w:val="000000"/>
        </w:rPr>
        <w:t>автомобиль жолдарының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2154"/>
        <w:gridCol w:w="2437"/>
        <w:gridCol w:w="3741"/>
        <w:gridCol w:w="2968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 индексі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Автожолдың мекенжайы, шақырым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Тереңкөл – Михайловка – Ресей Федерациясының шекарасы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0-108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Окунев өткеліне кіреберіс жол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Подстепка өткеліне кіреберіс жол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2,728-9,141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Беловка – Қалқаман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0-61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Жаңаауыл өткеліне кіреберіс жол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0-6,5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KS-6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Ақтоғай – Шолақсор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0-164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Ертіс – Пятирыжск (өткел)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0-6,2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KS-8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Ертіс – Ертіс станциясы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0-67,1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KS-9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Панфилово – Бестөбе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0-79,3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Ивановка – Трофимовка – Ресей Федерациясының шекарасы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0-95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Шақат – Восточное – Шалдай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0-121,6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Жаңаауыл өткеліне кіреберіс жол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Окунев өткеліне кіреберіс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Чернорецк – Ольгино – Успенка – Шарбақты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0-149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– Галицкое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KS-16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Екібастұз – ГРЭС-2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0-26,9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Майқайың – Екібастұз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0-29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KS-18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Жұлдыз – Петропавловка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0-35,004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35,004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