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208c" w14:textId="ff62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әкімінің 2018 жылғы 23 мамырдағы "Мойылды ауылында жергілікті ауқымдағы техногендік сипаттағы төтенше жағдайды жариялау туралы" № 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әкімінің 2019 жылғы 14 ақпандағы № 1 шешімі. Павлодар облысының Әділет департаментінде 2019 жылғы 15 ақпанда № 6252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әкімінің 2018 жылғы 23 мамырдағы "Мойылды ауылында жергілікті ауқымдағы техногендік сипаттағы төтенше жағдайды жариялау туралы" № 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5981 болып тіркелген, 2018 жылғы 30 мамырда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әкімінің аппарат басшысы С. Қ. Ермекбаевқа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