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18c3" w14:textId="9161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26 наурыздағы № 365/50 шешімі. Павлодар облысының Әділет департаментінде 2019 жылғы 28 наурызда № 6278 болып тіркелді. Күші жойылды - Павлодар облысы Павлодар қалалық мәслихатының 2020 жылғы 3 қарашадағы № 536/71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03.11.2020 № 536/71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3778 болып тіркелген, 2014 жылғы 8 мамырда "Звезда Прииртышья" газетінде, 2014 жылғы 9 мамырда "Шаһар"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2-3-тармағына,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10-тармағына сәйкес, Павлодар қалалық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бесінші абзацтағы "10 АЕК" деген сандар мен сөздер "50000 (елу мың) теңге" деген сандармен және сөздермен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"26"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