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4153" w14:textId="5524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қаласының Қазақстан Республикасының жер заңнамасына сәйкес пайдаланылмайтын ауыл шаруашылығы мақсатындағы жерлерге жер салығының базалық мөлшерлемесінің жоғарылату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2019 жылғы 26 наурыздағы № 363/50 шешімі. Павлодар облысының Әділет департаментінде 2019 жылғы 28 наурызда № 6279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Кодексінің (Салық кодексі) 509-бабы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қаласының Қазақстан Республикасының жер заңнамасына сәйкес пайдаланылмайтын ауыл шаруашылығы мақсатындағы жерлеріне жер салығының базалық мөлшерлемесі 10 (он) есе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қалалық мәслихатының 2015 жылғы 24 желтоқсандағы "Павлодар қаласының Қазақстан Республикасының жер заңнамасына сәйкес пайдаланылмайтын ауыл шаруашылығы мақсатындағы жерлерге жер салығының базалық мөлшерлемесінің жоғарылауы туралы" № 460/61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4913 болып тіркелген, 2016 жылғы 4 ақпанда "Звезда Прииртышья", "Сарыарқа Самалы" газеттерінде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қала құрылысы және экология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Кнутас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Мұқашева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