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3e98" w14:textId="f673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2018 жылғы 29 желтоқсандағы "Павлодар қаласы кентінің, ауылдық округінің және кейбір ауылдарының 2019 - 2021 жылдарға арналған бюджеттері туралы" № 342/46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30 мамырдағы № 378/52 шешімі. Павлодар облысының Әділет департаментінде 2019 жылғы 4 маусымда № 6400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2018 жылғы 29 желтоқсандағы "Павлодар қаласы кентінің, ауылдық округінің және кейбір ауылдарының 2019 - 2021 жылдарға арналған бюджеттері туралы" № 342/46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6227 болып тіркелген, 2019 жылғы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"279 228" сандары "303 387"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"23 147" сандары "24 125"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"149" сандары "279"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"255 932" сандары "278 983"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"279 228" сандары "305 106"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сөздері "-1 719"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сөздері "1 719"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"208 059" сандары "212 191"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"19 535" сандары "19 556"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"188 524" сандары "192 635"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"208 059" сандары "213 372"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сөздері "- 1 181"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сөздері "1 181"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"156 937" сандары "167 085"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"135 540" сандары "145 688"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"156 937" сандары "168 819"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сөздері "- 1 734"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сөздері "1 734"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"120 777" сандары "121 162"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"6 833" сандары "8 163"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"33" сандары "1703"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"113 911" сандары "111 296"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"120 777" сандары "122 438"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"нөлге тең" сөздері "- 1 276"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"нөлге тең" сөздері "1 276" сандарымен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378/52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 кентінің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305106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активтерiмен операциялар бойынша сальдо     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378/52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Кенжекөл ауылдық округінің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378/52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ауылының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активтерiмен операциялар бойынша сальдо     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378/52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Жетекші ауылының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      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