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9ee0c" w14:textId="1d9ee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2018 жылғы 29 желтоқсандағы "Павлодар қаласы кентінің, ауылдық округінің және кейбір ауылдарының 2019 - 2021 жылдарға арналған бюджеттері туралы" № 342/46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2019 жылғы 11 қыркүйектегі № 411/57 шешімі. Павлодар облысының Әділет департаментінде 2019 жылғы 16 қыркүйекте № 6539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 сәйкес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қалалық мәслихатының 2018 жылғы 29 желтоқсандағы "Павлодар қаласы кентінің, ауылдық округінің және кейбір ауылдарының 2019 - 2021 жылдарға арналған бюджеттері туралы" № 342/46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6227 болып тіркелген, 2019 жылғы 17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"303 387" сандары "324 230"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"278 983" сандары "299 826"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"305 106" сандары "325 949"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"212 191" сандары "221 894"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"192 635" сандары "202 338"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"213 372" сандары "223 075"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"167 085" сандары "178 270"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"145 688" сандары "156 873"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"168 819" сандары "180 004"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"121 162" сандары "123 840"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"111 296" сандары "113 974"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"122 438" сандары "125 116" сандарымен ауыстырылсын;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экономика және бюджет жөніндегі тұрақты комиссиясына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БогатырҰв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Мұқашева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411/57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342/46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Ленин кентінің 2019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      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активтерiмен операциялар бойынша сальдо     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411/57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342/46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Кенжекөл ауылдық округінің 2019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      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активтерiмен операциялар бойынша сальдо     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411/57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342/46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ауылының 2019 жылға арналған бюджеті 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      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активтерiмен операциялар бойынша сальдо     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411/57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342/46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Жетекші ауылының 2019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      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