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c4d7" w14:textId="cb6c4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2018 жылғы 25 желтоқсандағы "2019 - 2021 жылдарға арналған Павлодар қалалық бюджеті туралы" № 330/45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2019 жылғы 27 қарашадағы № 436/60 шешімі. Павлодар облысының Әділет департаментінде 2019 жылғы 29 қарашада № 6642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Павлодар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қалалық мәслихатының 2018 жылғы 25 желтоқсандағы "2019 - 2021 жылдарға арналған Павлодар қалалық бюджеті туралы" № 330/45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6198 болып тіркелген, 2019 жылғы 10 қаңтарда Қазақстан Республикасы нормативтік құқықтық актілерінің эталондық бақылау банкінде жарияланған)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"78 803 543" сандары "79 287 287"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"50 283 566" сандары "49 551 350"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"250 018" сандары "262 595"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"3 337 329" сандары "3 762 390"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"24 932 630" сандары "25 710 952"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"82 970 344" сандары "82 602 282"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"-232 228" сандары "29 772"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"262 228" сандары "228"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 "-4 620 911" сандары "-4 031 105"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 "4 620 911" сандары "4 031 105"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"162 655" сандары "161 769"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"14 054" сандары "14 304"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абзацтармен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"Кенжекөл ауылдық округіне көше жарығын орнатуға - 5 703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қаласының ауылдық елді мекендеріне жаңа жылдық шырша орнатуға - 15 000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округінің жаңадан салынған Мәдениет үйін ұстауға және жарақтандыруға - 5 000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"80 268" сандары "10 268" сандарымен ауыстырылсын;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экономика және бюджет жөніндегі тұрақты комиссиясына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Мұқашева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 № 436/60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330/45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Павлодар қалалық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 және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55"/>
        <w:gridCol w:w="615"/>
        <w:gridCol w:w="7114"/>
        <w:gridCol w:w="30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79287287 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49551350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10121338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10121338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7709340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7709340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7260291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5206450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598125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1455416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23968981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22712931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494889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158296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158296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3762390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3249886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3249886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512504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25710952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25710952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25710952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800"/>
        <w:gridCol w:w="1087"/>
        <w:gridCol w:w="1087"/>
        <w:gridCol w:w="6010"/>
        <w:gridCol w:w="25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82602282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2255058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934112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122881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19330274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6036867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5952332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3664360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2287972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12032905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11482038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10606995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4213650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1753462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2073940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2072198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386248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386248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21949934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13946837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жекелеген санаттарын тұрғын үймен қамтамасыз 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13834297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7717550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6116747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5601758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3746370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3611220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1848322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809878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2401339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2388062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931948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435978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130412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242382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204992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204992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4502990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3457427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3448646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2266089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26464233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26464233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26464233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25034431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939105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активтерiмен операциялар бойынша сальдо     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-4031105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4031105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5951737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5951737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5951737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5951737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2528219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2528219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2528219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2528219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