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659f" w14:textId="6456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әкімінің 2019 жылғы 26 наурыздағы № 1 шешімі. Павлодар облысының Әділет департаментінде 2019 жылғы 27 наурызда № 6276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 әкімінің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қаласы әкімінің орынбасары Б. С. Умархановқа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әкімінің күші 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әкімінің 2017 жылғы 8 тамыздағы "Табиғи сипаттағы төтенше жағдайды жариялау туралы" № 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5617 болып тіркелген, 2017 жылғы 12 қыркүйекте Қазақстан Республикасы нормативтік құқықтық актілерінің электрондық түрдегі эталондық бақылау банкінде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қаласы әкімінің 2017 жылғы 26 қазандағы "Жергілікті ауқымдағы техногендік сипаттағы төтенше жағдайды жариялау туралы" № 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5656 болып тіркелген, 2017 жылғы 07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Ақсу қаласы әкімінің 2018 жылғы 8 ақпандағы "Жергілікті ауқымдағы табиғи сипаттағы төтенше жағдайды жариялау туралы" № 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5854 болып тіркелген, 2018 жылғы 20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