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9f78" w14:textId="4709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26 қазандағы "Ақсу қаласында кандидаттардың үгіт баспа материалдарын орналастыру үшін орындарды белгілеу туралы" № 864/10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2019 жылғы 8 мамырдағы № 330/4 қаулысы. Павлодар облысының Әділет департаментінде 2019 жылғы 8 мамырда № 6354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2015 жылғы 26 қазандағы "Ақсу қаласында кандидаттардың үгіт баспа материалдарын орналастыру үшін орындарды белгілеу туралы" № 864/10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4770 болып тіркелген, 2015 жылғы 30 қазанда № 42 "Новый путь"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"8"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үгіт баспа материалдарын орналастыратын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9753"/>
        <w:gridCol w:w="1235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орындары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(дана)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О. Әуезов көшесі, 8 (Ақсу қаласы әкімдігінің "Сәбит Дөнентаев мәдениет сарайы" мемлекеттік қазыналық коммуналдық кәсіпорнының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37 (Ақсу қаласы әкімдігінің "Ақсу қаласының білім бөлімі" мемлекеттік мекемесінің "Ақсу қаласының Балалар шығармашылық үйі" мемлекеттік қазыналық коммуналдық кәсіпорнының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көшесі, 42 ("Чайка" дүкенінің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көшесі, 81 ("Нива" дүкенінің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көшесі, 41 ("Достық" дүкенінің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12 ("Агидель" сауда үйінің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көшесі, 11 ("Камея" сауда үйінің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21 ("Ауыл" коммуналдық базарының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көшесі, 203 ("Юбилейный" дүкені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Советов көшесі, 4А ("Алғабас ауылы әкімінің аппараты"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Центральная көшесі, 23А (әкімшілік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Жолқұқық ауылы, М. Қабылбеков көшесі, 15 ("Ақсу қаласы Алғабас селолық округі Жолқұдық ауылының Қ. Қамзин атындағы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 2 Линия көшесі, 34/1 ("Ақсу қаласы Достық селолық округі Достық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ауылы, А. Пикало көшесі, 1 (әкімшілік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ауылы, Центральная көшесі, 1 ("Ақсу қаласы Достық селолық округі Береке ауылының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ауылы, Ю. Гагарин көшесі, 1("Юбилейный" дүкені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ауылы, Ленин көшесі, 21 ("Ақсу қаласы Евгеньевка селолық округі Үштерек ауылының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Қалақаман ауылы, Ленин көшесі 20 А (стадион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ауылы, Школьная көшесі, 4/1 ("Ақсу қаласы Қалқаман селолық округі Ақжол ауылының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Гагарин көшесі, 1 (Ақсу қаласы әкімдігінің "Сәбит Дөнентаев мәдениет сарайы" мемлекеттік қазыналық коммуналдық кәсіпорнының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Сарышығанақ ауылы, Школьная көшесі, 9 ("Ақсу қаласы Қызылжар селолық округі Сарышығанақ ауылының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Путь-Ильича ауылы, Школьная көшесі, 17 ("Ақсу қаласы Мәмәйіт Омаров атындағы селолық округі Еңбек ауылының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ауыл, Арғынбаев көшесі, 1 ("Ақсу қаласы Мәмәйіт Омаров атындағы селолық округі Жамбыл атындағы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40 лет победы көшесі, 9 ("Ақсу қаласы Мәмәйіт Омаров атындағы селолық округі Құркөл ауылының С. Дөнентаев атындағы орта мектебі" коммуналдық мемлекеттік мекемесінің ғимараты маңында)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