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0663" w14:textId="c450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2015 жылғы 8 сәуірдегі "Ақсу қаласында кандидаттарға сайлаушылармен кездесу өткізу үшін ғимараттар беру туралы" № 245/4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2019 жылғы 8 мамырдағы № 331/4 қаулысы. Павлодар облысының Әділет департаментінде 2019 жылғы 8 мамырда № 6355 болып тіркелді. Күші жойылды - Павлодар облысы Ақсу қаласы әкімдігінің 2023 жылғы 31 қаңтардағы № 62/2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қаласы әкімдігінің 31.01.2023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62/2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қаласы әкімдігінің 2015 жылғы 8 сәуірдегі "Ақсу қаласында кандидаттарға сайлаушылармен кездесу өткізу үшін ғимараттар беру туралы" № 245/4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4438 болып тіркелген, 2015 жылғы 24 сәуірде № 15 "Ақсу жолы" және "Новый путь"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 қалалық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"8"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 өткізу ғимаратының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орыны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"Сәбит Дөнентаев мәдениет сарайы" мемлекеттік қазыналық коммуналдық кәсіпорны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Әуезов көшесі,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қаласының мәдениет және тілдерді дамыту бөлімінің "Ақсу қаласының орталық кітапханасы"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Астана көшесі, 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"Ақсу қаласының тұрғын үй-коммуналдық шаруашылығы, жолаушылар көлігі және автомобиль жолдары бөлімі" мемлекеттік мекемесінің шаруашылық жүргізу құқығындағы "Теплосервис - Ақсу" коммуналдық мемлекеттік кәсіпорны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Вокзальная көшесі,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"Сәбит Дөнентаев мәдениет сарайы" мемлекеттік қазыналық коммуналдық кәсіпорны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кенті, Комсомольская көшесі,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 Қалқаман ауылдық округі "Қалқаман ауылының Мәдениет үйі" мемлекеттік қазыналық коммуналдық кәсіпорыны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ауылы, Степная көшесі,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"Сәбит Дөнентаев мәдениет сарайы" мемлекеттік қазыналық коммуналдық кәсіпорны, ауылдық Мәдениет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ауылы, Школьная көшесі,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"Сәбит Дөнентаев мәдениет сарайы" мемлекеттік қазыналық коммуналдық кәсіпорны, ауылдық Мәдениет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ауылы, Әбдіров көшесі,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"Сәбит Дөнентаев мәдениет сарайы" мемлекеттік қазыналық коммуналдық кәсіпорны, ауылдық Мәдениет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Советов көшесі,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"Сәбит Дөнентаев мәдениет сарайы" мемлекеттік қазыналық коммуналдық кәсіпорны, ауылдық Мәдениет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ауылы, Ленин көшесі,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"Сәбит Дөнентаев мәдениет сарайы" мемлекеттік қазыналық коммуналдық кәсіпорны, ауылдық Мәдениет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Жолқұдық ауылы, Центральная көшесі,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қаласының әкімдігі "Ақсу қаласы Евгеньевка ауылдық округі әкімінің аппараты" мемлекеттік мекемесінің "Евгеньевка ауылының "Достық" мәдени-сауық орталығы" мемлекеттік қазыналық коммуналдық кәсіпорны, ауылдық Мәдениет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 ауылы, Гагарин көшесі,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"Сәбит Дөнентаев мәдениет сарайы" мемлекеттік қазыналық коммуналдық кәсіпорны, ауылдық Мәдениет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Путь-Ильича ауылы, Торговая көшесі,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"Сәбит Дөнентаев мәдениет сарайы" мемлекеттік қазыналық коммуналдық кәсіпорны, ауылдық Мәдениет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Мәмәйіт Омаров атындағы ауыл, Естай көшесі,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"Сәбит Дөнентаев мәдениет сарайы" мемлекеттік қазыналық коммуналдық кәсіпорны, ауылдық Мәдениет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Құркөл ауылы, Жеңіске 40 жыл көшесі,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"Сәбит Дөнентаев мәдениет сарайы" мемлекеттік қазыналық коммуналдық кәсіпорны, ауылдық Мәдениет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ауылы, Гагарин көшесі,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"Сәбит Дөнентаев мәдениет сарайы" мемлекеттік қазыналық коммуналдық кәсіпорны, ауылдық Мәдениет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Пограничник ауылы, Целинная көшесі,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"Сәбит Дөнентаев мәдениет сарайы" мемлекеттік қазыналық коммуналдық кәсіпорны, ауылдық Мәдениет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Сарышығанақ ауылы, Школьная көшесі,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"Сәбит Дөнентаев мәдениет сарайы" мемлекеттік қазыналық коммуналдық кәсіпорны, ауылдық Мәдениет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Үштерек ауылы, Ленин көшесі, 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