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b167f" w14:textId="c7b16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 мен Ақсу қаласының ауылдық округтерінің жерлерін аймақтарға бөлу жобасын (схемасын) бекіту және жер салығының мөлшерлемелерін арттыру туралы</w:t>
      </w:r>
    </w:p>
    <w:p>
      <w:pPr>
        <w:spacing w:after="0"/>
        <w:ind w:left="0"/>
        <w:jc w:val="both"/>
      </w:pPr>
      <w:r>
        <w:rPr>
          <w:rFonts w:ascii="Times New Roman"/>
          <w:b w:val="false"/>
          <w:i w:val="false"/>
          <w:color w:val="000000"/>
          <w:sz w:val="28"/>
        </w:rPr>
        <w:t>Павлодар облысы Ақсу қалалық мәслихатының 2019 жылғы 26 қарашадағы № 373/52 шешімі. Павлодар облысының Әділет департаментінде 2019 жылғы 29 қарашада № 6644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2003 жылғы 20 маусымдағы Жер кодексінің 8-бабы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2017 жылғы 25 желтоқсандағы "Салық және бюджетке төленетін басқада міндетті төлемдер туралы" (Салық кодексі) Кодексінің </w:t>
      </w:r>
      <w:r>
        <w:rPr>
          <w:rFonts w:ascii="Times New Roman"/>
          <w:b w:val="false"/>
          <w:i w:val="false"/>
          <w:color w:val="000000"/>
          <w:sz w:val="28"/>
        </w:rPr>
        <w:t>510-бабы</w:t>
      </w:r>
      <w:r>
        <w:rPr>
          <w:rFonts w:ascii="Times New Roman"/>
          <w:b w:val="false"/>
          <w:i w:val="false"/>
          <w:color w:val="000000"/>
          <w:sz w:val="28"/>
        </w:rPr>
        <w:t xml:space="preserve"> 1-тармағына,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w:t>
      </w:r>
      <w:r>
        <w:rPr>
          <w:rFonts w:ascii="Times New Roman"/>
          <w:b w:val="false"/>
          <w:i w:val="false"/>
          <w:color w:val="000000"/>
          <w:sz w:val="28"/>
        </w:rPr>
        <w:t xml:space="preserve"> 4-тармақшасына сәйкес, Ақсу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-қосымшаларына сәйкес Ақсу қаласы мен Ақсу қаласының ауылдық округтерінің жерлерін аймақтарға бөлу жобалары (схемалары) бекітілсін.</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-қосымшаларына сәйкес, Ақсу қаласы және Ақсу қаласының ауылдық округтерінің жерлерін аймақтарға бөлу жобалары (схемалары) негізінде жер салығының базалық мөлшерлемелеріне жер салығы мөлшерлемелері ұлғайтылсын.</w:t>
      </w:r>
    </w:p>
    <w:bookmarkEnd w:id="2"/>
    <w:bookmarkStart w:name="z4" w:id="3"/>
    <w:p>
      <w:pPr>
        <w:spacing w:after="0"/>
        <w:ind w:left="0"/>
        <w:jc w:val="both"/>
      </w:pPr>
      <w:r>
        <w:rPr>
          <w:rFonts w:ascii="Times New Roman"/>
          <w:b w:val="false"/>
          <w:i w:val="false"/>
          <w:color w:val="000000"/>
          <w:sz w:val="28"/>
        </w:rPr>
        <w:t xml:space="preserve">
      3. Ақсу қалалық мәслихатының 2014 жылғы 30 сәуірдегі "Ақсу қаласы және Ақсу қаласының селолық округтері жерлеріне салық салу мақсатында жерлерді аймаққа бөлу сызбаларын және жер салығының базалық ставкаларына түзету коэффициенттерін бекіту туралы" (Нормативтік құқықтық актілерді мемлекеттік тіркеу тізілімінде № 3851 болып тіркелген, 2014 жылғы 16 маусымда "Әділет" ақпараттық-құқықтық жүйесінде жарияланған) № 226/31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3"/>
    <w:bookmarkStart w:name="z5" w:id="4"/>
    <w:p>
      <w:pPr>
        <w:spacing w:after="0"/>
        <w:ind w:left="0"/>
        <w:jc w:val="both"/>
      </w:pPr>
      <w:r>
        <w:rPr>
          <w:rFonts w:ascii="Times New Roman"/>
          <w:b w:val="false"/>
          <w:i w:val="false"/>
          <w:color w:val="000000"/>
          <w:sz w:val="28"/>
        </w:rPr>
        <w:t>
      4. Осы шешімнің орындалуын бақылау Ақсу қалалық мәслихаттың экономика және бюджет мәселелері жөніндегі тұрақты комиссиясына жүктелсін.</w:t>
      </w:r>
    </w:p>
    <w:bookmarkEnd w:id="4"/>
    <w:bookmarkStart w:name="z6" w:id="5"/>
    <w:p>
      <w:pPr>
        <w:spacing w:after="0"/>
        <w:ind w:left="0"/>
        <w:jc w:val="both"/>
      </w:pPr>
      <w:r>
        <w:rPr>
          <w:rFonts w:ascii="Times New Roman"/>
          <w:b w:val="false"/>
          <w:i w:val="false"/>
          <w:color w:val="000000"/>
          <w:sz w:val="28"/>
        </w:rPr>
        <w:t>
      5. Осы шешім, 2020 жылғы 1 қаңтардан бастап қолданысқа енгізілетін 2-тармақты қоспағанда,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Горохов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Аксу қалалық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Омарғалиев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 мәслихатының</w:t>
            </w:r>
            <w:r>
              <w:br/>
            </w:r>
            <w:r>
              <w:rPr>
                <w:rFonts w:ascii="Times New Roman"/>
                <w:b w:val="false"/>
                <w:i w:val="false"/>
                <w:color w:val="000000"/>
                <w:sz w:val="20"/>
              </w:rPr>
              <w:t>2019 жылғы 26 қарашадағы</w:t>
            </w:r>
            <w:r>
              <w:br/>
            </w:r>
            <w:r>
              <w:rPr>
                <w:rFonts w:ascii="Times New Roman"/>
                <w:b w:val="false"/>
                <w:i w:val="false"/>
                <w:color w:val="000000"/>
                <w:sz w:val="20"/>
              </w:rPr>
              <w:t>№ 373/52 шешіміне</w:t>
            </w:r>
            <w:r>
              <w:br/>
            </w:r>
            <w:r>
              <w:rPr>
                <w:rFonts w:ascii="Times New Roman"/>
                <w:b w:val="false"/>
                <w:i w:val="false"/>
                <w:color w:val="000000"/>
                <w:sz w:val="20"/>
              </w:rPr>
              <w:t>1-қосымша</w:t>
            </w:r>
          </w:p>
        </w:tc>
      </w:tr>
    </w:tbl>
    <w:bookmarkStart w:name="z8" w:id="6"/>
    <w:p>
      <w:pPr>
        <w:spacing w:after="0"/>
        <w:ind w:left="0"/>
        <w:jc w:val="left"/>
      </w:pPr>
      <w:r>
        <w:rPr>
          <w:rFonts w:ascii="Times New Roman"/>
          <w:b/>
          <w:i w:val="false"/>
          <w:color w:val="000000"/>
        </w:rPr>
        <w:t xml:space="preserve"> Ақсу қаласының жерлерін аймақтарға бөлу жобасы (схемасы)</w:t>
      </w:r>
    </w:p>
    <w:bookmarkEnd w:id="6"/>
    <w:p>
      <w:pPr>
        <w:spacing w:after="0"/>
        <w:ind w:left="0"/>
        <w:jc w:val="left"/>
      </w:pPr>
      <w:r>
        <w:br/>
      </w:r>
    </w:p>
    <w:p>
      <w:pPr>
        <w:spacing w:after="0"/>
        <w:ind w:left="0"/>
        <w:jc w:val="both"/>
      </w:pPr>
      <w:r>
        <w:drawing>
          <wp:inline distT="0" distB="0" distL="0" distR="0">
            <wp:extent cx="6629400" cy="781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629400" cy="781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 мәслихатының</w:t>
            </w:r>
            <w:r>
              <w:br/>
            </w:r>
            <w:r>
              <w:rPr>
                <w:rFonts w:ascii="Times New Roman"/>
                <w:b w:val="false"/>
                <w:i w:val="false"/>
                <w:color w:val="000000"/>
                <w:sz w:val="20"/>
              </w:rPr>
              <w:t>2019 жылғы 26 қарашадағы</w:t>
            </w:r>
            <w:r>
              <w:br/>
            </w:r>
            <w:r>
              <w:rPr>
                <w:rFonts w:ascii="Times New Roman"/>
                <w:b w:val="false"/>
                <w:i w:val="false"/>
                <w:color w:val="000000"/>
                <w:sz w:val="20"/>
              </w:rPr>
              <w:t>№ 373/52 шешіміне</w:t>
            </w:r>
            <w:r>
              <w:br/>
            </w:r>
            <w:r>
              <w:rPr>
                <w:rFonts w:ascii="Times New Roman"/>
                <w:b w:val="false"/>
                <w:i w:val="false"/>
                <w:color w:val="000000"/>
                <w:sz w:val="20"/>
              </w:rPr>
              <w:t>2-қосымша</w:t>
            </w:r>
          </w:p>
        </w:tc>
      </w:tr>
    </w:tbl>
    <w:bookmarkStart w:name="z10" w:id="7"/>
    <w:p>
      <w:pPr>
        <w:spacing w:after="0"/>
        <w:ind w:left="0"/>
        <w:jc w:val="left"/>
      </w:pPr>
      <w:r>
        <w:rPr>
          <w:rFonts w:ascii="Times New Roman"/>
          <w:b/>
          <w:i w:val="false"/>
          <w:color w:val="000000"/>
        </w:rPr>
        <w:t xml:space="preserve"> Ақсу қаласының ауылдық округтерінің жерлерін аймақтарға бөлу жобасы (схемасы)</w:t>
      </w:r>
    </w:p>
    <w:bookmarkEnd w:id="7"/>
    <w:p>
      <w:pPr>
        <w:spacing w:after="0"/>
        <w:ind w:left="0"/>
        <w:jc w:val="left"/>
      </w:pPr>
      <w:r>
        <w:br/>
      </w:r>
    </w:p>
    <w:p>
      <w:pPr>
        <w:spacing w:after="0"/>
        <w:ind w:left="0"/>
        <w:jc w:val="both"/>
      </w:pPr>
      <w:r>
        <w:drawing>
          <wp:inline distT="0" distB="0" distL="0" distR="0">
            <wp:extent cx="6705600" cy="765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705600" cy="765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 мәслихатының</w:t>
            </w:r>
            <w:r>
              <w:br/>
            </w:r>
            <w:r>
              <w:rPr>
                <w:rFonts w:ascii="Times New Roman"/>
                <w:b w:val="false"/>
                <w:i w:val="false"/>
                <w:color w:val="000000"/>
                <w:sz w:val="20"/>
              </w:rPr>
              <w:t>2019 жылғы 26 қарашадағы</w:t>
            </w:r>
            <w:r>
              <w:br/>
            </w:r>
            <w:r>
              <w:rPr>
                <w:rFonts w:ascii="Times New Roman"/>
                <w:b w:val="false"/>
                <w:i w:val="false"/>
                <w:color w:val="000000"/>
                <w:sz w:val="20"/>
              </w:rPr>
              <w:t>№ 373/52 шешіміне</w:t>
            </w:r>
            <w:r>
              <w:br/>
            </w:r>
            <w:r>
              <w:rPr>
                <w:rFonts w:ascii="Times New Roman"/>
                <w:b w:val="false"/>
                <w:i w:val="false"/>
                <w:color w:val="000000"/>
                <w:sz w:val="20"/>
              </w:rPr>
              <w:t>3-қосымша</w:t>
            </w:r>
          </w:p>
        </w:tc>
      </w:tr>
    </w:tbl>
    <w:bookmarkStart w:name="z12" w:id="8"/>
    <w:p>
      <w:pPr>
        <w:spacing w:after="0"/>
        <w:ind w:left="0"/>
        <w:jc w:val="left"/>
      </w:pPr>
      <w:r>
        <w:rPr>
          <w:rFonts w:ascii="Times New Roman"/>
          <w:b/>
          <w:i w:val="false"/>
          <w:color w:val="000000"/>
        </w:rPr>
        <w:t xml:space="preserve"> Ақсу қаласының жер салығының базалық мөлшерлемелерін арттыру пайызы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9"/>
        <w:gridCol w:w="9661"/>
      </w:tblGrid>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орналасу аймақтары</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Арттыру пайызы</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+ 40 %</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+ 30 %</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 мәслихатының</w:t>
            </w:r>
            <w:r>
              <w:br/>
            </w:r>
            <w:r>
              <w:rPr>
                <w:rFonts w:ascii="Times New Roman"/>
                <w:b w:val="false"/>
                <w:i w:val="false"/>
                <w:color w:val="000000"/>
                <w:sz w:val="20"/>
              </w:rPr>
              <w:t>2019 жылғы 26 қарашадағы</w:t>
            </w:r>
            <w:r>
              <w:br/>
            </w:r>
            <w:r>
              <w:rPr>
                <w:rFonts w:ascii="Times New Roman"/>
                <w:b w:val="false"/>
                <w:i w:val="false"/>
                <w:color w:val="000000"/>
                <w:sz w:val="20"/>
              </w:rPr>
              <w:t>№ 373/52 шешіміне</w:t>
            </w:r>
            <w:r>
              <w:br/>
            </w:r>
            <w:r>
              <w:rPr>
                <w:rFonts w:ascii="Times New Roman"/>
                <w:b w:val="false"/>
                <w:i w:val="false"/>
                <w:color w:val="000000"/>
                <w:sz w:val="20"/>
              </w:rPr>
              <w:t>4-қосымша</w:t>
            </w:r>
          </w:p>
        </w:tc>
      </w:tr>
    </w:tbl>
    <w:bookmarkStart w:name="z14" w:id="9"/>
    <w:p>
      <w:pPr>
        <w:spacing w:after="0"/>
        <w:ind w:left="0"/>
        <w:jc w:val="left"/>
      </w:pPr>
      <w:r>
        <w:rPr>
          <w:rFonts w:ascii="Times New Roman"/>
          <w:b/>
          <w:i w:val="false"/>
          <w:color w:val="000000"/>
        </w:rPr>
        <w:t xml:space="preserve"> Ақсу қаласының ауылдық округтеріндегі жерлеріне</w:t>
      </w:r>
      <w:r>
        <w:br/>
      </w:r>
      <w:r>
        <w:rPr>
          <w:rFonts w:ascii="Times New Roman"/>
          <w:b/>
          <w:i w:val="false"/>
          <w:color w:val="000000"/>
        </w:rPr>
        <w:t>жер салығының базалық ставкаларын арттыру пайызы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9"/>
        <w:gridCol w:w="9661"/>
      </w:tblGrid>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орналасу аймақтары</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Арттыру пайызы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Кызылжар ауылдық округі</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+ 40 %</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+ 30 %</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ауылдық округі</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+ 40 %</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+ 30 %</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Қалқаман ауылдық округі</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+ 40 %</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ауылдық округі</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+ 40 %</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Евгеньевка ауылдық округі</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+ 40 %</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+ 30 %</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Мәмәйіт Омаров атындағы ауылдық округі</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+ 40 %</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+ 30 %</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