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7284" w14:textId="33b7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ұйымдарында 2020 жылға арналған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Ақсу қалалық әкімдігінің 2019 жылғы 28 қарашадағы № 1090/9 қаулысы. Павлодар облысының Әділет департаментінде 2019 жылғы 6 желтоқсанда № 6653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Ақсу қаласының ұйымдарында 2020 жылға арналған бас бостандығынан айыру орындарынан босатылған адамдарды жұмысқа орналастыру үшін жұмыс орындарының квотасы ұйымдық-құқықтық нысанына және меншік нысанына қарамастан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Ақсу қаласы әкімінің орынбасары Б. М. Қаппасовқа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2019 жылғы 28 қарашадағы</w:t>
            </w:r>
            <w:r>
              <w:br/>
            </w:r>
            <w:r>
              <w:rPr>
                <w:rFonts w:ascii="Times New Roman"/>
                <w:b w:val="false"/>
                <w:i w:val="false"/>
                <w:color w:val="000000"/>
                <w:sz w:val="20"/>
              </w:rPr>
              <w:t>№ 1090/9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Ақсу қаласының ұйымдарында 2020 жылға арналған</w:t>
      </w:r>
      <w:r>
        <w:br/>
      </w:r>
      <w:r>
        <w:rPr>
          <w:rFonts w:ascii="Times New Roman"/>
          <w:b/>
          <w:i w:val="false"/>
          <w:color w:val="000000"/>
        </w:rPr>
        <w:t>бас бостандығынан айыру орындарынан босатылған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6436"/>
        <w:gridCol w:w="1603"/>
        <w:gridCol w:w="2109"/>
        <w:gridCol w:w="1217"/>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 Акционерлік қоғамының филиалы-Ақсу ферроқорытпа зауыты"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"Еуроазиаттық энергетикалық корпорация" акционерлік қоғамы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шаруашылық жүргізу құқығындағы "Ақсу су арнасы" коммуналдық мемлекеттік кәсіпорны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обласының жұмыспен қамтуды үйлестіру және әлеуметтік бағдарламалар басқармасының "Қарттар мен мүгедектерге арналған жалпы үлгідегі Ақсу арнаулы әлеуметтік қызметтер көрсету орталығы" коммуналдық мемлекеттік мекемесі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 Павлодар облысы денсаулық сақтау басқармасының шаруашылық жүргізу құқығындағы "Ақсу қаласының қалалық ауруханасы" коммуналдық мемлекеттік кәсіпорны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 әкімдігінің, "Ақсу қаласының тұрғын үй-коммуналдық шаруашылығы, жолаушылар көлігі және автомобиль жолдары бөлімі" мемлекеттік мекемесінің шаруашылық жүргізу құқығындағы "Теплосервис - Ақсу" коммуналдық мемлекеттік кәсіпорны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"Уштерек и К" жауапкершілігі шектеулі серіктестігі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Медициналық орталығы" жауапкершілігі шектеулі серіктестігінің Ақсу филиалы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"Монтажно-Ремонтное предприятие "Гарант-Сервис" жауапкершілігі шектеулі серіктестігі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"AksuTransLogistic" жауапкершілігі шектеулі серіктестігі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