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73faa" w14:textId="4f73f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Екібастұз қалалық мәслихатының 2014 жылғы 28 сәуірдегі "Атаулы және мереке күндеріне орай алушылардың жекелеген санаттары үшін әлеуметтік көмектің мөлшерлерін белгілеу туралы" № 216/27 шешіміне өзгерістер және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Екібастұз қалалық мәслихатының 2019 жылғы 24 мамырдағы № 355/43 шешімі. Павлодар облысының Әділет департаментінде 2019 жылғы 4 маусымда № 6402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2-3-тармағына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21 мамырдағы "Әлеуметтік көмек көрсетудің, оның мөлшерлерін белгілеудің және мұқтаж азаматтардың жекелеген санаттарының тізбесін айқындаудың үлгілік қағидаларын бекіту туралы" № 504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Екібастұз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Екібастұз қалалық мәслихатының 2014 жылғы 28 сәуірдегі "Атаулы және мереке күндеріне орай алушылардың жекелеген санаттары үшін әлеуметтік көмектің мөлшерлерін белгілеу туралы" № 216/27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3791 болып тіркелген, 2014 жылғы 7 мамырда "Отарқа", "Голос Экибастуза" газеттерінде жарияланған), келесі өзгерістер және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екінші абзацы келесі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"Ұлы Отан соғысының (бұдан әрі - ҰОС) қатысушылары мен мүгедектеріне 500000 (бес жүз мың) теңге мөлшерінде, сондай-ақ 5 (бес) айлық есептік көрсеткіш (бұдан әрі - АЕК) сомасындағы азық-түлік жинақтары;";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үшінші абзацы жаңа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"жеңiлдiктер мен кепiлдiктер жағынан ҰОС қатысушылары мен мүгедектеріне теңестiрiлген адамдарға (Ауғанстан аумағындағы ұрыс қимылдары қатысушыларынан, Ауғанстанда әскери мiндетiн өтеу кезiнде мүгедек болған әскери қызметшiлерден, 1986 - 1987 жылдары Чернобыль атом электростанциясындағы (бұдан әрі - ЧАЭС) апаттың зардаптарын жоюға тiкелей қатысқан адамдардан, ЧАЭС апаттың салдарынан мүгедек болған адамдардан басқа) 10 (он) АЕК мөлшерінде;";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 үшінші абзацтағы "пен балалы отбасыларға берілетін мемлекеттік жәрдемақыларды" сөздері алып тасталынсын;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төртінші абзацпен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"Ауғанстан аумағындағы ұрыс қимылдары қатысушыларына, Ауғанстанда әскери мiндетiн өтеу кезiнде мүгедек болған әскери қызметшiлеріне, 1986 - 1987 жылдары ЧАЭС апаттың зардаптарын жоюға тiкелей қатысқан адамдарға, ЧАЭС апаттың салдарынан мүгедек болған адамдарға 50000 (елу мың) теңге мөлшерінде;".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Екібастұз қалалық мәслихатының әлеуметтік, мәдени дамыту мәселесі жөніндегі тұрақты комиссиясына жүктелсін.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20"/>
        <w:gridCol w:w="4180"/>
      </w:tblGrid>
      <w:tr>
        <w:trPr>
          <w:trHeight w:val="30" w:hRule="atLeast"/>
        </w:trPr>
        <w:tc>
          <w:tcPr>
            <w:tcW w:w="7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қалалық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Куспеков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Павлодар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________________Б. Бакауов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2019 жылғы "3" маусым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