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6087" w14:textId="1a16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2019 жылғы 15 тамыздағы № 836/8 қаулысы. Павлодар облысының Әділет департаментінде 2019 жылғы 19 тамызда № 6505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теліміне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836/8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441"/>
        <w:gridCol w:w="1806"/>
        <w:gridCol w:w="5776"/>
        <w:gridCol w:w="1527"/>
        <w:gridCol w:w="968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мерзімі, (жыл)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"Екібастұз-Ерейментау" - Шиқылдақ ауылы ТОБЖ Муфта 17" талшықты-оптикалық байланыс желілерін орнату және пайдалану үшін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