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e3f64" w14:textId="f0e3f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Бәйет ауылдық округі Атығай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қаласы Бәйет ауылдық округі әкімінің 2019 жылғы 29 сәуірдегі № 1-06/01 шешімі. Павлодар облысының Әділет департаментінде 2019 жылғы 2 мамырда № 6323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Бәйет ауылдық округі Атығай ауылы тұрғындарының пікірін ескере отырып және 2018 жылғы 12 шілдедегі облыстық ономастика комиссиясының қорытындысы негізінде, Бәйет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Екібастұз қаласы Бәйет ауылдық округі Атығай ауылының келесі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"Первая" көшесі "Тәуелсіздік"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"Вторая" көшесі "Ыбырай Алтынсарин"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"Третья" көшесі "Атамекен"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"Пятая" көшесі "Иса Байзақов"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"Шестая" көшесі "Ахмет Байтұрсынов"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"Седьмая" көшесі "Сарыарқа" көшесіне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Бәйет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Амантай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