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8059" w14:textId="9028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ауданының аумағында барлық кандидаттар үшін үгіттік баспа материалдарын орналастыру үшін орындар белгілеу туралыкандидаттарға сайлаушылармен кездесулер өткізу үшін үй-жайлар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2019 жылғы 21 мамырдағы № 144 қаулысы. Павлодар облысының Әділет департаментінде 2019 жылғы 23 мамырда № 6386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Павлодар облысы Ақтоғай ауданы әкімдігінің 22.09.2022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281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Ақтоғай ауданының аумағында барлық кандидаттар үшін үгіттік баспа материалдарын орналастыру үшін орындар осы қаулының қосымшасына сәйкес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Ақтоғай ауданы әкімдігінің 22.09.2022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281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2.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Алып тасталды - Павлодар облысы Ақтоғай ауданы әкімдігінің 22.09.2022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281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Ақтоғай ауданы әкімдігінің 2014 жылғы 28 шілдедегі "Үгіттік баспа материалдарын орналастыру үшін орындарды, сайлаушылармен кездесулер үшін үй-жайларды белгілеу туралы" № 198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3920 болып тіркелген, 2014 жылғы 23 тамызда "Ауыл тынысы" және "Пульс села" газеттерінде жарияланған)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"КЕЛIСIЛДI"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Ақтоғай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Горбенко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"21"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ауданының аумағында барлық кандидаттар үшін үгіттік баспа материалдарын орналастыру үшін орындар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Павлодар облысы Ақтоғай ауданы әкімдігінің 24.01.2023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№р/с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орны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 көшесі 97, "Ақтоғай ауданының экономиканың нақты секторы бөлімі"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тұйық көшесі, орталық базардың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Горький көшесі 86, "Ақтоғай ауданының мәдениет, дене шынықтыру және спорт бөлімінің Мәдениет үйі" мемлекеттік қазыналық коммуналдық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Марденов көшесі 101, Павлодар облысы әкімдігі Павлодар облысы денсаулық сақтау басқармасының шаруашылық жүргізу құқығындағы "Ақтоғай аудандық ауруханасы" коммуналдық мемлекеттік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Мүткенов көшесі 12а, "Азаматтарға арналған үкімет" мемлекеттік корпорациясы" коммерциялық емес акционерлік қоғамының Павлодар облысы бойынша филиалының әлеуметтік қамтамасыз ету бойынша Ақтоғай ауданының бөлімі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Махмет Қайырбаев көшесі 43, Павлодар облысының білім беру басқармасы, Ақтоғай ауданы білім беру бөлімінің "Махмет Қайырбаев атындағы жалпы орта білім беру мектебі" коммуналдық мемлекеттік мекемесінің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ауданы 28, Павлодар облысының білім беру басқармасы, Ақтоғай ауданы білім беру бөлімінің "Абай атындағы жалпы орта білім беру мектебі" коммуналдық мемлекеттік мекемесінің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Партсъезд көшесі 12, "Ақтоғай ауданының мәдениет, дене шынықтыру және спорт бөлімінің Мәдениет үйі" мемлекеттік қазыналық коммуналдық кәсіпорынның Приреченск ауылының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Ганауэра көшесі 2, "Хасан" дүкеннің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 көшесі 45, Павлодар облысы әкімдігі Павлодар облысы денсаулық сақтау басқармасының шаруашылық жүргізу құқығындағы "Ақтоғай аудандық ауруханасы" коммуналдық мемлекеттік кәсіпорны Харьковка ауылының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 көшесі 34, "Ақтоғай ауданының мәдениет, дене шынықтыру және спорт бөлімінің Мәдениет үйі" мемлекеттік қазыналық коммуналдық кәсіпорны Харьковка ауылының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 9, "Ақтоғай ауданының мәдениет, дене шынықтыру және спорт бөлімінің Мәдениет үйі" мемлекеттік қазыналық коммуналдық кәсіпорынның Жоламан ауылының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П.Драганов көшесі 2, "Ақтоғай ауданының мәдениет, дене шынықтыру және спорт бөлімінің Мәдениет үйі" мемлекеттік қазыналық коммуналдық кәсіпорны Ақжол ауылының ауылдық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 1, Павлодар облысының білім беру басқармасы, Ақтоғай ауданы білім беру бөлімінің "Агрономия жалпы орта білім беру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П.Драганов және Мир көшелері қиылысы автобус аялдамасының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 5, Павлодар облысының білім беру басқармасы, Ақтоғай ауданы білім беру бөлімінің "Еңбекші негізгі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көшесі 12, "Ақтоғай ауданының мәдениет, дене шынықтыру және спорт бөлімінің Мәдениет үйі" мемлекеттік қазыналық коммуналдық кәсіпорынның Барлыбай ауылының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Басқамыс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Май көшесі 8, Павлодар облысы әкімдігі Павлодар облысы денсаулық сақтау басқармасының шаруашылық жүргізу құқығындағы "Ақтоғай аудандық ауруханасы" коммуналдық мемлекеттік кәсіпорны Баскамыс ауылының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Май көшесі 5, кешенді блок-модульдің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22, "Ақтоғай ауданының мәдениет, дене шынықтыру және спорт бөлімінің Мәдениет үйі" мемлекеттік қазыналық коммуналдық кәсіпорны Жалаулы ауылының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көшесі 16, Павлодар облысының білім беру басқармасы, Ақтоғай ауданы білім беру бөлімінің "Жалаулы бастауыш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Балтасап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 15, "Ақтоғай ауданының мәдениет, дене шынықтыру және спорт бөлімінің Мәдениет үйі" мемлекеттік қазыналық коммуналдық кәсіпорны Балтасап ауылының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Шолақсор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18, Павлодар облысы әкімдігі Павлодар облысы денсаулық сақтау басқармасының шаруашылық жүргізу құқығындағы "Ақтоғай аудандық ауруханасы" коммуналдық мемлекеттік кәсіпорны Шолақсор ауылының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 8, "Ақтоғай ауданының мәдениет, дене шынықтыру және спорт бөлімінің Мәдениет үйі" мемлекеттік қазыналық коммуналдық кәсіпорны Ақжол ауылының ауылдық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 50, "Ақтоғай ауданы Жолболды ауылдық округі әкімінің аппараты"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 33, Павлодар облысының білім беру басқармасы, Ақтоғай ауданы білім беру бөлімінің "Естай атындағы жалпы орта білім беру мектебі" коммуналдық мемлекеттік мекемесінің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 14, "Ақтоғай ауданының мәдениет, дене шынықтыру және спорт бөлімінің Мәдениет үйі" мемлекеттік қазыналық коммуналдық кәсіпорны Шұға ауылының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 3, Павлодар облысының білім беру басқармасы, Ақтоғай ауданы білім беру бөлімінің "Шілікті негізгі мектебі" коммуналдық мемлекеттік мекемесінің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 көшесі 13, "Ақтоғай ауданы Қараоба ауылдық округі әкімінің аппараты"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 13, "Ақтоғай ауданының мәдениет, дене шынықтыру және спорт бөлімінің Мәдениет үйі" мемлекеттік қазыналық коммуналдық кәсіпорны Қараоба ауылының ауылдық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Жаңа-ауыл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 9, "Ақтоғай ауданының мәдениет, дене шынықтыру және спорт бөлімінің Мәдениет үйі" мемлекеттік қазыналық коммуналдық кәсіпорны Жаңа-ауыл ауылының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Исантерек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 2, кешенді блок-модульдің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Әуелбек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 5, Павлодар облысы әкімдігі Павлодар облысы денсаулық сақтау басқармасының шаруашылық жүргізу құқығындағы "Ақтоғай аудандық ауруханасы" коммуналдық мемлекеттік кәсіпорны Әуелбек ауылының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14, автобус аялдамасының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 8а, "Ақтоғай ауданының мәдениет, дене шынықтыру және спорт бөлімінің Мәдениет үйі" мемлекеттік қазыналық коммуналдық кәсіпорны Өтес ауылының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 4, "Ақтоғай ауданы Қожамжар ауылдық округі әкімінің аппараты"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Елубаев Сахабиден көшесі 13, Ақтоғай ауданының мәдениет, дене шынықтыру және спорт бөлімінің Мәдениет үйі" мемлекеттік қазыналық коммуналдық кәсіпорны Қожамжар ауылының ауылдық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көшесі 14, Павлодар облысы әкімдігі, Павлодар облысы білім беру басқармасының "Ақтоғай аграрлық-техникалық колледжі" коммуналдық мемлекеттік қазыналық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5, "Ақтоғай ауданының мәдениет, дене шынықтыру және спорт бөлімінің Мәдениет үйі" мемлекеттік қазыналық коммуналдық кәсіпорны Қайран ауылының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Балбыр көшесі 4, "Ақтоғай ауданының мәдениет, дене шынықтыру және спорт бөлімінің Мәдениет үйі" мемлекеттік қазыналық коммуналдық кәсіпорынның Жамбыл ауылының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Күбән көшесі 6, Ақтоғай ауданының мәдениет, дене шынықтыру және спорт бөлімінің Мәдениет үйі" мемлекеттік қазыналық коммуналдық кәсіпорны Қараой ауылының ауылдық клубы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Мүткенов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Шарапиденов көшесі 1А, "Ақтоғай ауданы Мүткенов ауылдық округі әкімінің аппараты"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 1А, "Ақтоғай ауданының мәдениет, дене шынықтыру және спорт бөлімінің Мәдениет үйі" мемлекеттік қазыналық коммуналдық кәсіпорны Мүткенов ауылының ауылдық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Мүткенов көшесі 1, Павлодар облысы әкімдігі Павлодар облысы денсаулық сақтау басқармасының шаруашылық жүргізу құқығындағы "Ақтоғай аудандық ауруханасы" коммуналдық мемлекеттік кәсіпорны Мүткенов ауылының дәрігерлік амбулатория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Жаңатап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 21/1, "Ақтоғай ауданының мәдениет, дене шынықтыру және спорт бөлімінің Мәдениет үйі" мемлекеттік қазыналық коммуналдық кәсіпорны Жанатап ауылының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 15, "Ақтоғай ауданының мәдениет, дене шынықтыру және спорт бөлімінің Мәдениет үйі" мемлекеттік қазыналық коммуналдық кәсіпорны Жанабет ауылының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Әбжан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 7, "Ақтоғай ауданының мәдениет, дене шынықтыру және спорт бөлімінің Мәдениет үйі" мемлекеттік қазыналық коммуналдық кәсіпорны Әбжан ауылының ауылдық клубы ғимаратының жанында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"21"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Кандидаттардың сайлаушылармен кездесулер үшін үй-жайлар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алып тасталды - Павлодар облысы Ақтоғай ауданы әкімдігінің 22.09.2022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281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