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5de3" w14:textId="56f5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ауданының аумағында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2019 жылғы 14 маусымдағы № 163 қаулысы. Павлодар облысының Әділет департаментінде 2019 жылғы 17 маусымда № 6421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17-бабының 5-1)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 әкімдігінің қарамағындағы жерлеріне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міндеттелсін.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418"/>
        <w:gridCol w:w="1707"/>
        <w:gridCol w:w="2500"/>
        <w:gridCol w:w="1776"/>
        <w:gridCol w:w="1244"/>
        <w:gridCol w:w="916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қоғамы филиалы - телекоммуникация және инфрақұрылым объектілерінің құрылысы жөніндегі Дирекциясы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Талшықты-оптикалық байланыс желілерін тарту және пайдалану үшін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