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343f1" w14:textId="90343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аудандық мәслихатының 2014 жылғы 11 тамыздағы "Ақтоғай ауданы Разумовка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 № 148/35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мәслихатының 2019 жылғы 16 тамыздағы № 254/53 шешімі. Павлодар облысының Әділет департаментінде 2019 жылғы 23 тамызда № 6516 болып тіркелді. Күші жойылды - Павлодар облысы Ақтоғай аудандық мәслихатының 2023 жылғы 28 қыркүйектегі № 54/8 шешімімен</w:t>
      </w:r>
    </w:p>
    <w:p>
      <w:pPr>
        <w:spacing w:after="0"/>
        <w:ind w:left="0"/>
        <w:jc w:val="both"/>
      </w:pPr>
      <w:r>
        <w:rPr>
          <w:rFonts w:ascii="Times New Roman"/>
          <w:b w:val="false"/>
          <w:i w:val="false"/>
          <w:color w:val="ff0000"/>
          <w:sz w:val="28"/>
        </w:rPr>
        <w:t xml:space="preserve">
      Ескерту. Күші жойылды - Павлодар облысы Ақтоғай аудандық мәслихатының 28.09.2023 № </w:t>
      </w:r>
      <w:r>
        <w:rPr>
          <w:rFonts w:ascii="Times New Roman"/>
          <w:b w:val="false"/>
          <w:i w:val="false"/>
          <w:color w:val="ff0000"/>
          <w:sz w:val="28"/>
        </w:rPr>
        <w:t>54/8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қаулысымен бекітілген бөлек жергілікті қоғамдастық жиындарын өткізудің </w:t>
      </w:r>
      <w:r>
        <w:rPr>
          <w:rFonts w:ascii="Times New Roman"/>
          <w:b w:val="false"/>
          <w:i w:val="false"/>
          <w:color w:val="000000"/>
          <w:sz w:val="28"/>
        </w:rPr>
        <w:t>үлгі қағидаларына</w:t>
      </w:r>
      <w:r>
        <w:rPr>
          <w:rFonts w:ascii="Times New Roman"/>
          <w:b w:val="false"/>
          <w:i w:val="false"/>
          <w:color w:val="000000"/>
          <w:sz w:val="28"/>
        </w:rPr>
        <w:t xml:space="preserve">, Павлодар облыстық әкімдігінің 2019 жылғы 14 қаңтардағы № 1 және Павлодар облыстық мәслихатының 2019 жылғы 14 қаңтардағы № 302/27 "Павлодар облысы Ақтоғай ауданының кейбір әкімшілік-аумақтық бірліктерін қайта атау туралы" бірлескен </w:t>
      </w:r>
      <w:r>
        <w:rPr>
          <w:rFonts w:ascii="Times New Roman"/>
          <w:b w:val="false"/>
          <w:i w:val="false"/>
          <w:color w:val="000000"/>
          <w:sz w:val="28"/>
        </w:rPr>
        <w:t>қаулысы</w:t>
      </w:r>
      <w:r>
        <w:rPr>
          <w:rFonts w:ascii="Times New Roman"/>
          <w:b w:val="false"/>
          <w:i w:val="false"/>
          <w:color w:val="000000"/>
          <w:sz w:val="28"/>
        </w:rPr>
        <w:t xml:space="preserve"> мен </w:t>
      </w:r>
      <w:r>
        <w:rPr>
          <w:rFonts w:ascii="Times New Roman"/>
          <w:b w:val="false"/>
          <w:i w:val="false"/>
          <w:color w:val="000000"/>
          <w:sz w:val="28"/>
        </w:rPr>
        <w:t>шешіміне</w:t>
      </w:r>
      <w:r>
        <w:rPr>
          <w:rFonts w:ascii="Times New Roman"/>
          <w:b w:val="false"/>
          <w:i w:val="false"/>
          <w:color w:val="000000"/>
          <w:sz w:val="28"/>
        </w:rPr>
        <w:t xml:space="preserve"> сәйкес Ақтоғай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Ақтоғай аудандық мәслихатының 2014 жылғы 11 тамыздағы "Ақтоғай ауданы Разумовка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 № 148/35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3990 болып тіркелген, 2014 жылғы 13 қыркүйекте "Ауыл тынысы", "Пульс села" аудандық газеттерінде жарияланған) келесі өзгерістер енгізілсін:</w:t>
      </w:r>
    </w:p>
    <w:bookmarkEnd w:id="1"/>
    <w:bookmarkStart w:name="z3" w:id="2"/>
    <w:p>
      <w:pPr>
        <w:spacing w:after="0"/>
        <w:ind w:left="0"/>
        <w:jc w:val="both"/>
      </w:pPr>
      <w:r>
        <w:rPr>
          <w:rFonts w:ascii="Times New Roman"/>
          <w:b w:val="false"/>
          <w:i w:val="false"/>
          <w:color w:val="000000"/>
          <w:sz w:val="28"/>
        </w:rPr>
        <w:t>
      көрсетілген шешімнің атауында және мәтін бойынша "Разумовка", "Разумовка ауылдық округінің" деген сөздер тиісінше "Ақжол", "Ақжол ауылдық округінің" деген сөздермен ауыстырылсын.</w:t>
      </w:r>
    </w:p>
    <w:bookmarkEnd w:id="2"/>
    <w:bookmarkStart w:name="z4" w:id="3"/>
    <w:p>
      <w:pPr>
        <w:spacing w:after="0"/>
        <w:ind w:left="0"/>
        <w:jc w:val="both"/>
      </w:pPr>
      <w:r>
        <w:rPr>
          <w:rFonts w:ascii="Times New Roman"/>
          <w:b w:val="false"/>
          <w:i w:val="false"/>
          <w:color w:val="000000"/>
          <w:sz w:val="28"/>
        </w:rPr>
        <w:t>
      2. Осы шешімнің орындалуын бақылау Ақтоғай аудандық мәслихатының заңдылық және әлеуметтік саясат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Дисенова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Ташенев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