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e02d" w14:textId="c40e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2014 жылғы 30 сәуірдегі "Атаулы және мерекелік күндерге көмек алушылардың жекелеген санаттары үшін әлеуметтік көмек мөлшерін белгілеу туралы" № 116/30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2019 жылғы 26 қыркүйектегі № 263/55 шешімі. Павлодар облысының Әділет департаментінде 2019 жылғы 8 қазанда № 6562 болып тіркелді. Күші жойылды – Павлодар облысы Ақтоғай аудандық мәслихатының 2021 жылғы 4 наурыздағы № 11/3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Ақтоғай аудандық мәслихатының 04.03.2021 № 11/3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2014 жылғы 30 сәуірдегі "Атаулы және мерекелік күндерге көмек алушылардың жекелеген санаттары үшін әлеуметтік көмек мөлшерін белгілеу туралы"№ 116/30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3785 болып тіркелген, 2014 жылғы 8 мамырда "Ауыл тыныс", "Пульс села" аудандық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(одан әрі – ҰОС) қатысушылары мен мүгедектеріне 500000 (бес жүз мың) теңге мөлшерінде, сондай-ақ 5 (бес) айлық есептік көрсеткіш (одан әрі – АЕК) сомасына азық-түлік жиынтығы;";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"Ауғанстандағы ұрыс қимылдарына қатысқан Кеңес Армиясының әскери қызметшілеріне - 50000 (елу мың) теңге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"1986-1987 жылдары Чернобыль атом электростанциясы (әрі қарай - АЭС) апатының зардаптарын жоюға қатысқан тұлғаларға - 50000 (елу мың) теңге мөлшерінде;".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 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 2 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