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07f3" w14:textId="ce40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Қараоба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Қараоба ауылдық округі әкімінің 2019 жылғы 17 маусымдағы № 1 шешімі. Павлодар облысының Әділет департаментінде 2019 жылғы 18 маусымда № 6422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сәйкес, Қараоба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Қараоба ауылдық округінің аумағында жер учаскесін жер пайдаланушылардан алып қоймай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Қараоба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4"/>
        <w:gridCol w:w="1915"/>
        <w:gridCol w:w="2135"/>
        <w:gridCol w:w="1993"/>
        <w:gridCol w:w="1396"/>
        <w:gridCol w:w="1027"/>
      </w:tblGrid>
      <w:tr>
        <w:trPr>
          <w:trHeight w:val="3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қоғамы филиалы - телекоммуникация және инфрақұрылым объектілерінің құрылысы жөніндегі Дирекциясы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Талшықты-оптикалық байланыс желілерін тарту және пайдалану үшін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округінің аумағында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