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01fc" w14:textId="6410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Жолболды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Жолболды ауылдық округі әкімінің 2019 жылғы 24 маусымдағы № 1 шешімі. Павлодар облысының Әділет департаментінде 2019 жылғы 4 шілдеде № 6467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Жолболды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Жолболды ауылдық округінің аумағында жер учаскесін жер пайдаланушылардан алып қоймай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Жолболды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Зейниқабиденов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8"/>
        <w:gridCol w:w="1951"/>
        <w:gridCol w:w="2175"/>
        <w:gridCol w:w="2029"/>
        <w:gridCol w:w="1421"/>
        <w:gridCol w:w="1046"/>
      </w:tblGrid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қоғамының филиалы - Телекомуникациялар және инфрақұрылым объектілерінің құрылыс дирекциясы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Талшықты-оптикалық байланыс желілерін тарту және пайдалану үшін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