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4dc9" w14:textId="bd14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Мүткенов ауылдық округінің Мүткенов ауылындағы кейбір көшелері мен тұйық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Мүткенов ауылдық округ әкімінің 2019 жылғы 25 қыркүйектегі № 2 шешімі. Павлодар облысының Әділет департаментінде 2019 жылғы 26 қыркүйекте № 6551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 Мүткенов ауылдық округі тұрғындарының пікірін ескере отырып және 2017 жылғы 25 қазандағы облыстық ономастика комиссиясының қорытындысы негізінде Мүткенов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 Мүткенов ауылдық округінің Мүткенов ауылындағы келесі көшелері мен тұйық көшесі: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"Береговая" көшесі "Ертіс"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"Мира" көшесі "Бейбітшілік"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"Октябрьская" көшесі "Желтоқсан"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"Торговая" көшесі "Астана"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"ХХІІ партсъезд" көшесі "Ардагер"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 "Мектеп"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лет Победы" көшесі "Жеңіс"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"Береке"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"Интернациональная" көшесі "Қазақстан"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"Молодежная", "Западная" көшелері "Жастар"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"Садовый" тұйық көшесі "Бірлік" тұйық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