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ddb1" w14:textId="725d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ауданының кейбір ауылдық округтері аумағында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әкімінің 2019 жылғы 3 мамырдағы № 16 шешімі. Павлодар облысының Әділет департаментінде 2019 жылғы 3 мамырда № 6333 болып тіркелді. Күші жойылды - Павлодар облысы Баянауыл ауданы әкімінің 2020 жылғы 1 сәуірдегі № 5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Баянауыл ауданы әкімінің 01.04.2020 № 5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"Табиғи және техногендік сипаттағы төтенше жағдайлардың сыныптамасын белгілеу туралы"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Баянауыл ауданының төтенше жағдайлардың алдын алу және жою жөніндегі комиссия отырысының 2019 жылғы 4 сәуірдегі № 2 хаттамасына сәйкес, Баянауыл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ауданының Сәтбаев, Жаңажол, Ұзынбұлақ, Бірлік, Қызылтау, Күркелі, Жаңатлек, Қаратомар ауылдық округтері аумағында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Баянауыл ауданы әкімінің орынбасары С. Ж. Джумашев тағайындалсын және осы шешімнен туындайтын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Каиргельдинов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