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26e2d" w14:textId="4726e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Баянауыл аудандық мәслихатының 2018 жылғы 29 желтоқсандағы "2019 - 2021 жылдарға арналған Баянауыл ауылдық округі және Майқайың кенті бюджеті туралы" № 228/40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Баянауыл аудандық мәслихатының 2019 жылғы 24 маусымдағы № 256/46 шешімі. Павлодар облысының Әділет департаментінде 2019 жылғы 26 маусымда № 6451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106-бабы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қантардағы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сәйкес, Баянауыл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Баянауыл аудандық мәслихатының 2018 жылғы 29 желтоқсандағы "2019 - 2021 жылдарға арналған Баянауыл ауылдық округі және Майқайың кенті бюджеті туралы" № 228/40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6218 болып тіркелген, 2019 жылғы 14 қаңтарда Қазақстан Республикасының нормативтік құқықтық актілерінің электрондық түрдегі Эталондық бақылау банкінде жарияланған)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"201481" деген сандар "745445"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"170721" деген сандар "714685"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 "201481" деген сандар "748923"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тармақшасында "нөлге тең" деген сөздері "-3478 мың теңге" сөздерімен және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тармақшасында "нөлге тең" деген сөздері "3478 мың теңге" сөздерімен және сандармен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"236023" деген сандар "289107"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"23100" деген сандар "27801"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"212823" деген сандар "261206"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 "236023" деген сандар "293320"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тармақшасында "нөлге тең" деген сөздері "-4213 мың теңге" сөздерімен және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тармақшасында "нөлге тең" деген сөздері "4213 мың теңге" сөздерімен және сандармен ауыстырылсын;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-қосымшалары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аудандық мәслихаттың әлеуметтік-экономикалық даму мәселелері, бюджетті жоспарлау және әлеуметтік саясат жөніндегі тұрақты комиссиясына жүктелсін.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2019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Ахметжанов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Қасен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маусымдағы № 256/46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228/40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Баянауыл ауылдық округінің бюджеті</w:t>
      </w:r>
      <w:r>
        <w:br/>
      </w:r>
      <w:r>
        <w:rPr>
          <w:rFonts w:ascii="Times New Roman"/>
          <w:b/>
          <w:i w:val="false"/>
          <w:color w:val="000000"/>
        </w:rPr>
        <w:t>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3"/>
        <w:gridCol w:w="1898"/>
        <w:gridCol w:w="1223"/>
        <w:gridCol w:w="3345"/>
        <w:gridCol w:w="46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745445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29160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12400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12400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16760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15700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714685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714685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714685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8"/>
        <w:gridCol w:w="765"/>
        <w:gridCol w:w="1614"/>
        <w:gridCol w:w="1614"/>
        <w:gridCol w:w="4233"/>
        <w:gridCol w:w="28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748923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47964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47964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47964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44464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157159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150907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150907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150907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бiлiм беру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6252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6252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6252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7639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7639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7639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7639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24716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мемлекеттік тұрғын үй қорының сақталуын ұйымдастыру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21738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21738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503945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503945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503945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503945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-3478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маусымдағы № 256/46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228/40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Майқайың кентінің бюджеті</w:t>
      </w:r>
      <w:r>
        <w:br/>
      </w:r>
      <w:r>
        <w:rPr>
          <w:rFonts w:ascii="Times New Roman"/>
          <w:b/>
          <w:i w:val="false"/>
          <w:color w:val="000000"/>
        </w:rPr>
        <w:t>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3"/>
        <w:gridCol w:w="1898"/>
        <w:gridCol w:w="1223"/>
        <w:gridCol w:w="3345"/>
        <w:gridCol w:w="46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289107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27801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7936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7936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19865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17371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261206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261206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261206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901"/>
        <w:gridCol w:w="30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293320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35997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35997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35997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35997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197680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179536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179536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179536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бiлiм беру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37726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37726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37726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-4213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