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0e828" w14:textId="450e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әкімінің 2018 жылғы 12 қарашадағы "Баянауыл ауданы Майқайын кенті аумағында табиғи сипаттағы төтенше жағдайды жариялау туралы" № 16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әкімінің 2019 жылғы 19 қарашадағы № 28 шешімі. Павлодар облысының Әділет департаментінде 2019 жылғы 21 қарашада № 6615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Баянауыл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ауданы әкімінің 2018 жылғы 12 қарашадағы "Баянауыл ауданы Майқайын кенті аумағында табиғи сипаттағы төтенше жағдайды жариялау туралы" № 16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6108 болып тіркелген, 2018 жылы 22 қарашада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 аппаратының басшысы К. К. Абылгазинге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Каиргельдинов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