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c9fe" w14:textId="91ac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2018 жылғы 25 желтоқсандағы "2019 - 2021 жылдарға арналған Баянауыл аудандық бюджеті туралы" № 220/39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2019 жылғы 25 қарашадағы № 273/50 шешімі. Павлодар облысының Әділет департаментінде 2019 жылғы 27 қарашада № 6634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2018 жылғы 25 желтоқсандағы "2019 - 2021 жылдарға арналған Баянауыл аудандық бюджеті туралы" № 220/39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6203 болып тіркелген, 2019 жылғы 10 қаңтарда Қазақстан Республикасының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"9998174" деген сандар "9475672"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"1331049" деген сандар "1351717"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"25841" деген сандар "13674"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"10391" деген сандар "26042"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"8630893" деген сандар "8084239"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"10033630" деген сандар "9511128" деген сандармен ауыстырылсын;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273/50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Баянауыл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9 475 672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422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9 511 128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3 217 673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3 076 573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2 960 365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1 601 975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1 465 778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1 465 778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жәневетеринария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1 414 178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жәневетеринария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-138 791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