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f3e" w14:textId="055b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2018 жылғы 29 желтоқсандағы "2019 - 2021 жылдарға арналған Баянауыл ауылдық округі және Майқайың кенті бюджеті туралы" № 228/40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23 желтоқсандағы № 299/53 шешімі. Павлодар облысының Әділет департаментінде 2019 жылғы 24 желтоқсанда № 6671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2018 жылғы 29 желтоқсандағы "2019 - 2021 жылдарға арналған Баянауыл ауылдық округі және Майқайың кенті бюджеті туралы" № 228/40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6218 болып тіркелген, 2019 жылғы 14 қаңтарда Қазақстан Республикасының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"745445" деген сандар "669960"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"29160" деген сандар "28775"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"1600" деген сандар "146"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"714685" деген сандар "641039"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"748923" деген сандар "673438"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"289107" деген сандар "336048"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"27801" деген сандар "25200"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"100" деген сандар "5841"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"261206" деген сандар "305007"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"293320" деген сандар "340261" деген сандармен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Баянауыл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740"/>
        <w:gridCol w:w="1561"/>
        <w:gridCol w:w="1561"/>
        <w:gridCol w:w="4497"/>
        <w:gridCol w:w="27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673438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52216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157159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елді-мекендердегі әлеуметтік және инженерлік инфрақұрылым бойынша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Майқайың кентінің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әлеуметтіл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