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078e" w14:textId="ab70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Баянауыл ауданының ауылдық округтері және Майқайың кентінің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30 желтоқсандағы № 304/54 шешімі. Павлодар облысының Әділет департаментінде 2019 жылғы 5 қаңтарда № 6702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Баянауыл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748349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727621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Ақсаң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2020 - 2022 жылдарға арналған Бірлік ауылдық округінің бюджеті тиісінше 7, 8, 9 – қосымшаларға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Павлодар облысы Баянауыл аудандық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346/59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Жаңатілек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Қаратомар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Күркелі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36374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Құндыкөл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147703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Қызылтау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Сәтбаев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Торайғыр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308279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307892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2020 - 2022 жылдарға арналған Ұзынбұлақ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Майқайың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617246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594022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622400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ауылдық округтері мен Майкайың кентінің бюджеттеріне аудандық бюджеттен бөлінген бюджеттік субвенциялардың жалпы сомасы 842085 мың теңге мөлшерінде ескерілсін, соның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258250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30319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25482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25854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22738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22679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26146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24253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24849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26073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31874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23650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299918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Баянауыл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Ақсаң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Ақсаң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Ақсаң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Бірлік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7 -қосымша жаңа редакцияда - Павлодар облысы Баянауыл аудандық мәслихатының 16.09.2020 </w:t>
      </w:r>
      <w:r>
        <w:rPr>
          <w:rFonts w:ascii="Times New Roman"/>
          <w:b w:val="false"/>
          <w:i w:val="false"/>
          <w:color w:val="ff0000"/>
          <w:sz w:val="28"/>
        </w:rPr>
        <w:t>№ 346/59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Жаңажол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Жаңатілек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Жаңатілек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Жаңатілек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Қаратомар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Қаратомар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Қаратомар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Күркелі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Күркелі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Күркелі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1979"/>
        <w:gridCol w:w="2066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Құндыкөл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Қызылтау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Сәтбаев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Сәтбаев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Сәтбаев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Торайғыр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Торайғыр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Торайғыр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Ұзынбұлақ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Ұзынбұлақ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Ұзынбұлақ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Майқайың кентінің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- Павлодар облысы Баянауыл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44"/>
        <w:gridCol w:w="1570"/>
        <w:gridCol w:w="1570"/>
        <w:gridCol w:w="445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Майқайың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Майқайың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