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6b4b" w14:textId="8fb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Торайғыр ауылдық округі Торайғыр ауылының Қайынды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Торайғыр ауылдық округі әкімінің 2019 жылғы 10 сәуірдегі № 1-03/09 шешімі. Павлодар облысының Әділет департаментінде 2019 жылғы 11 сәуірде № 6293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 Торайғыр ауылы тұрғындарының пікірін ескере отырып және 2018 жылғы 9 қарашадағы облыстық ономастика комиссиясының қорытындысы негізінде, Торайғыр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Торайғыр ауылдық округі Торайғыр ауылының "Қайынды" көшесі "Қабиден Әубәкіров"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