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1328" w14:textId="b671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аудандық мәслихатының 2014 жылғы 25 сәуірдегі "Алушылардың жекелеген санаттары үшін атаулы күндер мен мереке күндеріне әлеуметтік көмектің мөлшерлерін белгілеу туралы" № 202-5/27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2019 жылғы 26 наурыздағы № 327/6 шешімі. Павлодар облысының Әділет департаментінде 2019 жылғы 12 сәуірде № 6298 болып тіркелді. Күші жойылды - Павлодар облысы Железин аудандық мәслихатының 2021 жылғы 8 қаңтардағы № 520/6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08.01.2021 № 520/6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облысы әкімдігінің 2018 жылғы 5 мамырдағы "Павлодар облысы әкімдігінің 2014 жылғы 18 сәуірдегі "Павлодар облысы қалалары мен аудандарының жергілікті өкілетті органдарына алушылардың жекелеген санаттары үшін атаулы күндер мен мереке күндеріне әлеуметтік көмектің мөлшерлерін келісу туралы" № 112/4 қаулысына өзгеріс енгізу туралы" № 171/4 қаулысына сәйкес, Железин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Железинка аудандық мәслихатының 2014 жылғы 25 сәуірдегі "Алушылардың жекелеген санаттары үшін атаулы күндер мен мереке күндеріне әлеуметтік көмектің мөлшерлерін белгілеу туралы" № 202-5/27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3779 болып тіркелген, 2014 жылғы 7 мамырда "Туған өлке", "Родные просторы"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"5000 теңге сомасына" деген сөздер мен сандар "5 АЕК мөлшерінде" деген сөздер мен санға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Железинка аудандық мәслихатының әлеуметтік-экономикалық дамыту және бюджет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Поддубный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"4"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