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cb42f" w14:textId="5dcb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аудандық мәслихатының 2018 жылғы 25 желтоқсандағы "2019 - 2021 жылдарға арналған Железин аудандық бюджеті туралы" № 306/6 шешіміне өзгерістер енгізу туралы</w:t>
      </w:r>
    </w:p>
    <w:p>
      <w:pPr>
        <w:spacing w:after="0"/>
        <w:ind w:left="0"/>
        <w:jc w:val="both"/>
      </w:pPr>
      <w:r>
        <w:rPr>
          <w:rFonts w:ascii="Times New Roman"/>
          <w:b w:val="false"/>
          <w:i w:val="false"/>
          <w:color w:val="000000"/>
          <w:sz w:val="28"/>
        </w:rPr>
        <w:t>Павлодар облысы Железин аудандық мәслихатының 2019 жылғы 12 маусымдағы № 347/6 шешімі. Павлодар облысының Әділет департаментінде 2019 жылғы 17 маусымда № 6419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Железин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Железин аудандық мәслихатының 2018 жылғы 25 желтоқсандағы "2019 - 2021 жылдарға арналған Железин аудандық бюджеті туралы" № 306/6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6196 болып тіркелген, 2019 жылғы 10 қаңтарда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"4836518" сандары "5492220" сандарымен ауыстырылсын;</w:t>
      </w:r>
    </w:p>
    <w:p>
      <w:pPr>
        <w:spacing w:after="0"/>
        <w:ind w:left="0"/>
        <w:jc w:val="both"/>
      </w:pPr>
      <w:r>
        <w:rPr>
          <w:rFonts w:ascii="Times New Roman"/>
          <w:b w:val="false"/>
          <w:i w:val="false"/>
          <w:color w:val="000000"/>
          <w:sz w:val="28"/>
        </w:rPr>
        <w:t>
      "662038" сандары "650038" сандарымен ауыстырылсын;</w:t>
      </w:r>
    </w:p>
    <w:p>
      <w:pPr>
        <w:spacing w:after="0"/>
        <w:ind w:left="0"/>
        <w:jc w:val="both"/>
      </w:pPr>
      <w:r>
        <w:rPr>
          <w:rFonts w:ascii="Times New Roman"/>
          <w:b w:val="false"/>
          <w:i w:val="false"/>
          <w:color w:val="000000"/>
          <w:sz w:val="28"/>
        </w:rPr>
        <w:t>
      "4168224" сандары "4835926" сандарымен ауыстырылсын;</w:t>
      </w:r>
    </w:p>
    <w:p>
      <w:pPr>
        <w:spacing w:after="0"/>
        <w:ind w:left="0"/>
        <w:jc w:val="both"/>
      </w:pPr>
      <w:r>
        <w:rPr>
          <w:rFonts w:ascii="Times New Roman"/>
          <w:b w:val="false"/>
          <w:i w:val="false"/>
          <w:color w:val="000000"/>
          <w:sz w:val="28"/>
        </w:rPr>
        <w:t>
      2) тармақшада "4815918" сандары "5530609" сандарымен ауыстырылсын;</w:t>
      </w:r>
    </w:p>
    <w:p>
      <w:pPr>
        <w:spacing w:after="0"/>
        <w:ind w:left="0"/>
        <w:jc w:val="both"/>
      </w:pPr>
      <w:r>
        <w:rPr>
          <w:rFonts w:ascii="Times New Roman"/>
          <w:b w:val="false"/>
          <w:i w:val="false"/>
          <w:color w:val="000000"/>
          <w:sz w:val="28"/>
        </w:rPr>
        <w:t>
      4) тармақшада "20600" сандары "2000" сандарымен ауыстырылсын;</w:t>
      </w:r>
    </w:p>
    <w:p>
      <w:pPr>
        <w:spacing w:after="0"/>
        <w:ind w:left="0"/>
        <w:jc w:val="both"/>
      </w:pPr>
      <w:r>
        <w:rPr>
          <w:rFonts w:ascii="Times New Roman"/>
          <w:b w:val="false"/>
          <w:i w:val="false"/>
          <w:color w:val="000000"/>
          <w:sz w:val="28"/>
        </w:rPr>
        <w:t>
      5) тармақшада "-20135" сандары "-60524" сандарымен ауыстырылсын;</w:t>
      </w:r>
    </w:p>
    <w:p>
      <w:pPr>
        <w:spacing w:after="0"/>
        <w:ind w:left="0"/>
        <w:jc w:val="both"/>
      </w:pPr>
      <w:r>
        <w:rPr>
          <w:rFonts w:ascii="Times New Roman"/>
          <w:b w:val="false"/>
          <w:i w:val="false"/>
          <w:color w:val="000000"/>
          <w:sz w:val="28"/>
        </w:rPr>
        <w:t>
      6) тармақшада "20135" сандары "60524" сандарымен ауыстырылсын;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әлеуметтік-экономикалық дамыту және бюджет мәселелері жөніндегі тұрақты комиссиясына жүктелсін.</w:t>
      </w:r>
    </w:p>
    <w:bookmarkEnd w:id="3"/>
    <w:bookmarkStart w:name="z6" w:id="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12 маусымдағы</w:t>
            </w:r>
            <w:r>
              <w:br/>
            </w:r>
            <w:r>
              <w:rPr>
                <w:rFonts w:ascii="Times New Roman"/>
                <w:b w:val="false"/>
                <w:i w:val="false"/>
                <w:color w:val="000000"/>
                <w:sz w:val="20"/>
              </w:rPr>
              <w:t>№ 347/6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306/6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аудандық бюджет</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235"/>
        <w:gridCol w:w="796"/>
        <w:gridCol w:w="5589"/>
        <w:gridCol w:w="38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5 492 220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650 038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212 196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212 196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176 183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176 183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237 067</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210 824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 көрсетуге салынатын ішкі салықтар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бар мемлекеттік органдар немесе лауазымды адамдар құжаттар бергені үшін алынатын міндетті төлемдер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4 835 926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4 835 926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4 835 926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843"/>
        <w:gridCol w:w="1145"/>
        <w:gridCol w:w="1146"/>
        <w:gridCol w:w="5669"/>
        <w:gridCol w:w="26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5 530 609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408 792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336 363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110 053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2 822 624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286 885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2 401 560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2 324 003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2 302 174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21 829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134 179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134 179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322 687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222 673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202 571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118 172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480 386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453 690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453 690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552 971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174 362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Тарихи-мәдени мұра ескерткіштерін сақтауды және оларға қол жетімділікті қамтамасыз ету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-сауықтыру және спорттық іс-шараларды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127 964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127 964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71 480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133 453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105 025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92 812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88 139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195 353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192 711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151 786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112 053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257 624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257 023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196 724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196 724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318 021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318 021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318 021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159 421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