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ef9c" w14:textId="1abe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ауданында 2019 жылға арналған мектепке дейінгі тәрбие мен оқытуға мемлекеттік білім беру тапсырысын, ата 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2019 жылғы 19 маусымдағы № 197/6 қаулысы. Павлодар облысының Әділет департаментінде 2019 жылғы 20 маусымда № 6429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ауданында 2019 жылға арналған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ауданында 2019 жылға арналған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тәрбие 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ата-ана төлемақысының мөлшеріне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3675"/>
        <w:gridCol w:w="1272"/>
        <w:gridCol w:w="1711"/>
        <w:gridCol w:w="4816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мекемелерінің атауы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мекемелеріндегі тәрбиеленушілердің саны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шығыстардың орташа құны, теңге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айына ақы төлеу мөлшері, теңге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 әкімдігі Железин ауданының Железин селолық округі әкімі аппаратының "Балапан" бөбекжайы" мемлекеттік коммуналдық қазынылық кәсіпорны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- 9641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 әкімдігі, Железин ауданы Железин селолық округі әкімі аппаратының "Светлячок" балабақшасы" мемлекеттік қазыналық коммуналдық кәсіпорыны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41311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- 9641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Алакөл жалпы орта білім беру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67198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- 8610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Есқара жалпы білім беру орта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"Екішоқ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"Жолтаптық жалпы білім беретін негізгі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"Славянов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"ОзҰрный негізгі жалпы білім беру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Ш. Уәлихан ат.жалпы білім беру орта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- 7098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Жаңа жұлдыз ауылының жалпы білім беру орта мектебі" мемлекеттік мекемесі (шағын - 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- 8177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 негізгі жалпы білім беру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- 8661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"Береговой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3205 3 жастан 6 жасқа дейін 4089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Башмашын жалпы білім беру орта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- 8177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жалпы білім беру № 1 орта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- 9030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"Крупский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"Мыңкөл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"Краснов бастауыш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"Буденый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"Кузьмино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"Захаров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- 4089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"Аққайың селосының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"Пятерыжск жалпы білім беретін негізгі мектебі" мемлекеттік мекеме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 негізгі жалпы білім беру мектебі мемлекеттік мекемесі"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- 9330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Михайлов орта жалпы білім беру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- 9330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ВесҰлая Роща жалпы білім беру орта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3205 3 жастан 6 жасқа дейін 4089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Лесной жалпы білім беру орта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3205 3 жастан 6 жасқа дейін 4089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Новомир жалпы білім беру орта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- 8760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Т. П. Праслов атындағы Прииртышск жалпы орта білім беру мектебі" мемлекеттік мекемесі (шағын-орталық)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- 8425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