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209089" w14:textId="020908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Железин аудандық мәслихатының 2018 жылғы 25 желтоқсандағы "2019 - 2021 жылдарға арналған Железин аудандық бюджеті туралы" № 306/6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Железин аудандық мәслихатының 2019 жылғы 10 желтоқсандағы № 405/6 шешімі. Павлодар облысының Әділет департаментінде 2019 жылғы 12 желтоқсанда № 6661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106-бабы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1) тармақшасына сәйкес, Железин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Железин аудандық мәслихатының 2018 жылғы 25 желтоқсандағы "2019 - 2021 жылдарға арналған Железин аудандық бюджеті туралы" № 306/6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6196 болып тіркелген, 2019 жылғы 10 қаңтарда Қазақстан Республикасы нормативтік құқықтық актілерінің эталондық бақылау банкінде электрондық түрде жарияланған)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тармақшада: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"5715771" сандары "5734903"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"5006477" сандары "5025609"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тармақшада "5754158" сандары "5773290" сандарымен ауыстырылсын;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-қосымшалары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-қосымшаларына сәйкес жаңа редакцияда жазылсын.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Железин аудандық мәслихатының әлеуметтік-экономикалық дамыту және бюджет мәселелері жөніндегі тұрақты комиссиясына жүктелсін.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2019 жылғы 1 қаңтардан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Железин 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маслихатының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ЕрҰмин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Железин 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маслихатының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П. Лампартер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Железин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жылғы 10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405/6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Железин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306/6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аудандық бюджет</w:t>
      </w:r>
      <w:r>
        <w:br/>
      </w:r>
      <w:r>
        <w:rPr>
          <w:rFonts w:ascii="Times New Roman"/>
          <w:b/>
          <w:i w:val="false"/>
          <w:color w:val="000000"/>
        </w:rPr>
        <w:t>(өзгерістермен)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5"/>
        <w:gridCol w:w="954"/>
        <w:gridCol w:w="615"/>
        <w:gridCol w:w="7111"/>
        <w:gridCol w:w="300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 (мың теңге)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5 734 903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691 385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204 625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204 625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176 183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176 183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290 011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263 706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16 568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8 859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 көрсетуге салынатын ішкі салықтар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18 265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1 670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үшiн түсетiн түсiмдер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13 320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3 275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2 301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2 301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16 865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2 652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 тұрған, заңды тұлғалардағы қатысу үлесіне кірістер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2 610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13 908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13 908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1 044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1 008 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сату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Материалдық емес активтерді сату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5 025 609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мемлекеттік басқару органдарынан трансферттер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аулдық округтардың бюджеттерінен трансферттер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5 025 607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5 025 607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3"/>
        <w:gridCol w:w="843"/>
        <w:gridCol w:w="1145"/>
        <w:gridCol w:w="1145"/>
        <w:gridCol w:w="5668"/>
        <w:gridCol w:w="265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 (мың теңге)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5 773 290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430 287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345 691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19 171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19 171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114 527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112 444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211 993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203 939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8 054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28 861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28 861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 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19 776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7 320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25 683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25 683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25 683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30 052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экономиканың нақты секторы бөлімі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30 052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көлігі, автомобиль жолдары, құрылыс, сәулет және қала құрылыс саласындағы мемлекеттік саясатты іске асыру жөніндегі қызметтер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26 514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26 730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16 343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16 343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16 343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10 387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10 387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10 124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экономиканың нақты секторы бөлімі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2 832 042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269 787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131 650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131 650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экономиканың нақты секторы бөлімі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138 137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 объектілерін салу және реконструкциялау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138 137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2 417 333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11 222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11 222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2 317 707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2 290 185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27 522 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дене шынықтыру және спорт бөлімі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88 404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88 404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144 922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144 922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33 254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26 446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43 512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сайынғы ақшалай қаражат төлемі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7 056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29 648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384 498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104 015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84 460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84 020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Атаулы мемлекеттік әлеуметтік көмек алушылар болып табылатын жеке тұлғаларды телевизиялық абоненттiк жалғамалармен қамтамасыз ету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19 555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Патронат тәрбиешілерге берілген баланы (балаларды) асырап бағу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19 555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241 503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21 282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21 282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220 221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135 509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4 270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37 884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8 424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33 220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38 980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38 980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бағдарламаларды,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23 930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11 083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466 707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кенттің, ауылдың, ауылдық округтің мемлекеттік тұрғын үй қорының сақталуын ұйымдастыру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экономиканың нақты секторы бөлімі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санаттарын тұрғын үймен қамтамасыз ету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445 491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10 635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10 635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экономиканың нақты секторы бөлімі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434 856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434 856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14 016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13 511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7 854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5 357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экономиканың нақты секторы бөлімі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570 632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187 276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дене шынықтыру және спорт бөлімі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187 276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179 031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Тарихи-мәдени мұраны сақтауды және оған қолжетімділікті қамтамасыз ету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8 245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132 709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-сауықтыру және спорттық іс-шараларды іске асыру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дене шынықтыру және спорт бөлімі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4 539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4 539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экономиканың нақты секторы бөлімі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127 964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127 964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93 557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дене шынықтыру және спорт бөлімі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71 503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71 503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ішкі саясат және тілдерді дамыту бөлімі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22 054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21 874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157 090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ішкі саясат және тілдерді дамыту бөлімі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28 228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деңгейде ақпарат, мемлекеттілікті нығайту және азаматтардың әлеуметтік оптимизімін қалыптастыру саласындағы мемлекеттік саясатты іске асыру жөніндегі қызметтер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10 524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17 704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дене шынықтыру және спорт бөлімі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128 862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мәдениет, дене шынықтыру және спорт саласында мемлекеттік саясатты іске асыру жөніндегі қызметтер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20 302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108 560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130 637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96 307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шаруашылық, кәсіпкерлік және ветеринария бөлімі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96 307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шаруашылығы, қәсіпкерлік және ветеринария саласындағы мемлекеттік саясатты іске асыру жөніндегі қызметтер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51 427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көмінділерінің (биотермиялық шұңқырлардың) жұмыс істеуін қамтамасыз ету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42 688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20 319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20 319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15 319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жер-шаруашылық орналастыру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14 011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14 011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14 011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экономиканың нақты секторы бөлімі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дамытудың кешенді схемаларын, аудандық (облыстық) маңызы бар қалалардың, кенттердің және өзге де ауылдық елді мекендердің бас жоспарларын әзірлеу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322 711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320 069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40 644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12 935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 көшелеріндегі автомобиль жолдарын күрделі және орташа жөндеу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27 709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экономиканың нақты секторы бөлімі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279 425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41 220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инфрақұрылымының басым жобаларын іске асыру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238 205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экономиканың нақты секторы бөлімі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Кентiшiлiк (қалаiшiлiк), қала маңындағы ауданiшiлiк қоғамдық жолаушылар тасымалдарын ұйымдастыру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284 258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шаруашылық, кәсіпкерлік және ветеринария бөлімі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283 657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38 532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бюджеттеріне 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 берілетін ағымдағы нысаналы трансферттер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35 779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бюджеттеріне мемлекеттік әкімшілік қызметшілердің жекелеген санаттарының жалақысын көтеруге берілетін ағымдағы нысаналы трансферттер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25 906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076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бюджеттеріне "Ауыл-Ел бесігі" жобасы шеңберінде ауылдық елді мекендердегі әлеуметтік және инженерлік инфрақұрылым бойынша іс-шараларды іске асыруға берілетін ағымдағы нысаналы трансферттер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25 906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экономиканың нақты секторы бөлімі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218 583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бюджеттеріне "Ауыл-Ел бесігі" жобасы шеңберінде ауылдық елді мекендердегі әлеуметтік және инженерлік инфрақұрылым бойынша іс-шараларды іске асыруға берілетін ағымдағы нысаналы трансферттер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218 583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318 021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318 021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318 021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135 324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159 421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органдарына берілетін трансферттер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23 130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20 135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37 875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17 740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17 740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17 740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Қаржы активтерімен операциялар бойынша сальдо 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экономиканың нақты секторы бөлімі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2 000 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-60 522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60 522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Железин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жылғы 10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405/6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Железин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306/6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Жергілікті өзін-өзі басқару органдарына 2019</w:t>
      </w:r>
      <w:r>
        <w:br/>
      </w:r>
      <w:r>
        <w:rPr>
          <w:rFonts w:ascii="Times New Roman"/>
          <w:b/>
          <w:i w:val="false"/>
          <w:color w:val="000000"/>
        </w:rPr>
        <w:t>жылға арналған трансферттер сомаларының бөлінуі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29"/>
        <w:gridCol w:w="1179"/>
        <w:gridCol w:w="4119"/>
        <w:gridCol w:w="1179"/>
        <w:gridCol w:w="523"/>
        <w:gridCol w:w="3471"/>
      </w:tblGrid>
      <w:tr>
        <w:trPr/>
        <w:tc>
          <w:tcPr>
            <w:tcW w:w="18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 №</w:t>
            </w:r>
          </w:p>
        </w:tc>
        <w:tc>
          <w:tcPr>
            <w:tcW w:w="11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округтердің атауы</w:t>
            </w:r>
          </w:p>
        </w:tc>
        <w:tc>
          <w:tcPr>
            <w:tcW w:w="4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Ақтау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1 674</w:t>
            </w:r>
          </w:p>
        </w:tc>
      </w:tr>
      <w:tr>
        <w:trPr>
          <w:trHeight w:val="30" w:hRule="atLeast"/>
        </w:trPr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Алакөл</w:t>
            </w:r>
          </w:p>
        </w:tc>
        <w:tc>
          <w:tcPr>
            <w:tcW w:w="4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1 826</w:t>
            </w:r>
          </w:p>
        </w:tc>
      </w:tr>
      <w:tr>
        <w:trPr>
          <w:trHeight w:val="30" w:hRule="atLeast"/>
        </w:trPr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Башмачин</w:t>
            </w:r>
          </w:p>
        </w:tc>
        <w:tc>
          <w:tcPr>
            <w:tcW w:w="4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2 723</w:t>
            </w:r>
          </w:p>
        </w:tc>
      </w:tr>
      <w:tr>
        <w:trPr>
          <w:trHeight w:val="30" w:hRule="atLeast"/>
        </w:trPr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Веселорощин</w:t>
            </w:r>
          </w:p>
        </w:tc>
        <w:tc>
          <w:tcPr>
            <w:tcW w:w="4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2 056</w:t>
            </w:r>
          </w:p>
        </w:tc>
      </w:tr>
      <w:tr>
        <w:trPr>
          <w:trHeight w:val="30" w:hRule="atLeast"/>
        </w:trPr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Еңбекші</w:t>
            </w:r>
          </w:p>
        </w:tc>
        <w:tc>
          <w:tcPr>
            <w:tcW w:w="4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1 394</w:t>
            </w:r>
          </w:p>
        </w:tc>
      </w:tr>
      <w:tr>
        <w:trPr>
          <w:trHeight w:val="30" w:hRule="atLeast"/>
        </w:trPr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</w:t>
            </w:r>
          </w:p>
        </w:tc>
        <w:tc>
          <w:tcPr>
            <w:tcW w:w="4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</w:t>
            </w:r>
          </w:p>
        </w:tc>
      </w:tr>
      <w:tr>
        <w:trPr>
          <w:trHeight w:val="30" w:hRule="atLeast"/>
        </w:trPr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Лесной</w:t>
            </w:r>
          </w:p>
        </w:tc>
        <w:tc>
          <w:tcPr>
            <w:tcW w:w="4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1 824</w:t>
            </w:r>
          </w:p>
        </w:tc>
      </w:tr>
      <w:tr>
        <w:trPr>
          <w:trHeight w:val="30" w:hRule="atLeast"/>
        </w:trPr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Михайлов</w:t>
            </w:r>
          </w:p>
        </w:tc>
        <w:tc>
          <w:tcPr>
            <w:tcW w:w="4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</w:t>
            </w:r>
          </w:p>
        </w:tc>
      </w:tr>
      <w:tr>
        <w:trPr>
          <w:trHeight w:val="30" w:hRule="atLeast"/>
        </w:trPr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Новомир</w:t>
            </w:r>
          </w:p>
        </w:tc>
        <w:tc>
          <w:tcPr>
            <w:tcW w:w="4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1 117</w:t>
            </w:r>
          </w:p>
        </w:tc>
      </w:tr>
      <w:tr>
        <w:trPr>
          <w:trHeight w:val="30" w:hRule="atLeast"/>
        </w:trPr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Озерный</w:t>
            </w:r>
          </w:p>
        </w:tc>
        <w:tc>
          <w:tcPr>
            <w:tcW w:w="4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</w:tr>
      <w:tr>
        <w:trPr>
          <w:trHeight w:val="30" w:hRule="atLeast"/>
        </w:trPr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Прииртышск</w:t>
            </w:r>
          </w:p>
        </w:tc>
        <w:tc>
          <w:tcPr>
            <w:tcW w:w="4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4 619</w:t>
            </w:r>
          </w:p>
        </w:tc>
      </w:tr>
      <w:tr>
        <w:trPr>
          <w:trHeight w:val="30" w:hRule="atLeast"/>
        </w:trPr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4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23 130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