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fad0" w14:textId="d25f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2019 жылғы 16 мамырдағы № 178-40-6 шешімі. Павлодар облысының Әділет департаментінде 2019 жылғы 20 мамырда № 6375 болып тіркелді. Күші жойылды - Павлодар облысы Ертіс аудандық мәслихатының 2020 жылғы 14 желтоқсандағы № 264-60-6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14.12.2020 № 264-60-6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2014 жылғы 30 сәуірдегі № 134-30-5 "Атаулы және мереке күндеріне жеке алынған санаттағы алушылар үшін әлеуметтік көмек мөлшерлерін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3786 болып тіркелген, 2014 жылғы 12 мамырда "Әділет" ақпараттық-құқықтық жүйесінде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"Ауғанстандағы ұрыс қимылдарына қатысушыларға 50000 (елу мың) теңге мөлшерінде".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"24"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