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f008" w14:textId="194f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бойынша 2019 - 2020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Ертіс аудандық мәслихатының 2019 жылғы 28 маусымдағы № 181-41-6 шешімі. Павлодар облысының Әділет департаментінде 2019 жылғы 11 шілдеде № 6473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2017 жылғы 20 ақпандағы "Жайылымдар туралы"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w:t>
      </w:r>
      <w:r>
        <w:rPr>
          <w:rFonts w:ascii="Times New Roman"/>
          <w:b w:val="false"/>
          <w:i w:val="false"/>
          <w:color w:val="000000"/>
          <w:sz w:val="28"/>
        </w:rPr>
        <w:t>13-бабына</w:t>
      </w:r>
      <w:r>
        <w:rPr>
          <w:rFonts w:ascii="Times New Roman"/>
          <w:b w:val="false"/>
          <w:i w:val="false"/>
          <w:color w:val="000000"/>
          <w:sz w:val="28"/>
        </w:rPr>
        <w:t xml:space="preserve"> сәйкес, Ертіс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Ертіс ауданы бойынша 2019 - 2020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Ертіс аудандық мәслихатының бюджет, әлеуметтік саясат және заңдылық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Гунжель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181-41-6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Ертіс ауданы бойынша 2019 - 2020 жылдарға арналған</w:t>
      </w:r>
      <w:r>
        <w:br/>
      </w:r>
      <w:r>
        <w:rPr>
          <w:rFonts w:ascii="Times New Roman"/>
          <w:b/>
          <w:i w:val="false"/>
          <w:color w:val="000000"/>
        </w:rPr>
        <w:t>жайылымдарды басқару және оларды пайдалану жөніндегі жоспар</w:t>
      </w:r>
    </w:p>
    <w:bookmarkEnd w:id="4"/>
    <w:bookmarkStart w:name="z7" w:id="5"/>
    <w:p>
      <w:pPr>
        <w:spacing w:after="0"/>
        <w:ind w:left="0"/>
        <w:jc w:val="both"/>
      </w:pPr>
      <w:r>
        <w:rPr>
          <w:rFonts w:ascii="Times New Roman"/>
          <w:b w:val="false"/>
          <w:i w:val="false"/>
          <w:color w:val="000000"/>
          <w:sz w:val="28"/>
        </w:rPr>
        <w:t xml:space="preserve">
      1. Ертіс ауданы бойынша 2019 - 2020 жылдарға арналған жайылымдарды басқару және оларды пайдалану жөніндегі осы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 173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2. Жоспар жайылымдарды ұтымды пайдалану, жемшөпке қажеттілікті тұрақты қамтамасыз ету және жайылымдардың жойылу процестерінің алдын алу мақсатында қабылданады.</w:t>
      </w:r>
    </w:p>
    <w:bookmarkEnd w:id="6"/>
    <w:bookmarkStart w:name="z9" w:id="7"/>
    <w:p>
      <w:pPr>
        <w:spacing w:after="0"/>
        <w:ind w:left="0"/>
        <w:jc w:val="both"/>
      </w:pPr>
      <w:r>
        <w:rPr>
          <w:rFonts w:ascii="Times New Roman"/>
          <w:b w:val="false"/>
          <w:i w:val="false"/>
          <w:color w:val="000000"/>
          <w:sz w:val="28"/>
        </w:rPr>
        <w:t>
      3. Жоспардың мазмұны:</w:t>
      </w:r>
    </w:p>
    <w:bookmarkEnd w:id="7"/>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Ертіс ауданы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Ертіс ауданы аумағында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Ертіс ауданы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Ертіс ауданы аумағында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Ертіс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Ертіс ауданы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Start w:name="z10" w:id="8"/>
    <w:p>
      <w:pPr>
        <w:spacing w:after="0"/>
        <w:ind w:left="0"/>
        <w:jc w:val="both"/>
      </w:pPr>
      <w:r>
        <w:rPr>
          <w:rFonts w:ascii="Times New Roman"/>
          <w:b w:val="false"/>
          <w:i w:val="false"/>
          <w:color w:val="000000"/>
          <w:sz w:val="28"/>
        </w:rPr>
        <w:t>
      4.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8"/>
    <w:bookmarkStart w:name="z11" w:id="9"/>
    <w:p>
      <w:pPr>
        <w:spacing w:after="0"/>
        <w:ind w:left="0"/>
        <w:jc w:val="both"/>
      </w:pPr>
      <w:r>
        <w:rPr>
          <w:rFonts w:ascii="Times New Roman"/>
          <w:b w:val="false"/>
          <w:i w:val="false"/>
          <w:color w:val="000000"/>
          <w:sz w:val="28"/>
        </w:rPr>
        <w:t>
      5. Ертіс ауданы Павлодар облысының солтүстік бөлігінде орналасқан, солтүстік - батысында Ресей Федерациясымен, солтүстік - шығысында Железин, оңтүстік - батысында Ақтоғай аудандарымен шектеседі. Аудан орталығы – Ертіс ауылы. Әкімшілік-аумақтық бөлінісі 3 ауылдан және 9 ауылдық округтерден тұрады.</w:t>
      </w:r>
    </w:p>
    <w:bookmarkEnd w:id="9"/>
    <w:p>
      <w:pPr>
        <w:spacing w:after="0"/>
        <w:ind w:left="0"/>
        <w:jc w:val="both"/>
      </w:pPr>
      <w:r>
        <w:rPr>
          <w:rFonts w:ascii="Times New Roman"/>
          <w:b w:val="false"/>
          <w:i w:val="false"/>
          <w:color w:val="000000"/>
          <w:sz w:val="28"/>
        </w:rPr>
        <w:t>
      Климат тым континенттік, қыс айтарлықтай суық, жаз ыстық. Қаңтарда ауаның жарты жылдық температурасы – Цельсий бойынша минус 25 - 40 градус, шілдеде – Цельсий бойынша плюс 25 - 30 градус. Жауын-шашынның жарты жылдық көлемі – 100 бастап 150 миллиметрге дейін.</w:t>
      </w:r>
    </w:p>
    <w:bookmarkStart w:name="z12" w:id="10"/>
    <w:p>
      <w:pPr>
        <w:spacing w:after="0"/>
        <w:ind w:left="0"/>
        <w:jc w:val="both"/>
      </w:pPr>
      <w:r>
        <w:rPr>
          <w:rFonts w:ascii="Times New Roman"/>
          <w:b w:val="false"/>
          <w:i w:val="false"/>
          <w:color w:val="000000"/>
          <w:sz w:val="28"/>
        </w:rPr>
        <w:t>
      6. Ертіс ауданы жерлерінің жалпы алаңы 1019019,9 гектар (бұдан әрі – га), соның ішінде жайылымдар – 498424,7 га, суландырылған жайылымдар – 247776,1 га.</w:t>
      </w:r>
    </w:p>
    <w:bookmarkEnd w:id="10"/>
    <w:p>
      <w:pPr>
        <w:spacing w:after="0"/>
        <w:ind w:left="0"/>
        <w:jc w:val="both"/>
      </w:pPr>
      <w:r>
        <w:rPr>
          <w:rFonts w:ascii="Times New Roman"/>
          <w:b w:val="false"/>
          <w:i w:val="false"/>
          <w:color w:val="000000"/>
          <w:sz w:val="28"/>
        </w:rPr>
        <w:t>
      Жерлер категория бойынша келесідей бөлінеді:</w:t>
      </w:r>
    </w:p>
    <w:p>
      <w:pPr>
        <w:spacing w:after="0"/>
        <w:ind w:left="0"/>
        <w:jc w:val="both"/>
      </w:pPr>
      <w:r>
        <w:rPr>
          <w:rFonts w:ascii="Times New Roman"/>
          <w:b w:val="false"/>
          <w:i w:val="false"/>
          <w:color w:val="000000"/>
          <w:sz w:val="28"/>
        </w:rPr>
        <w:t>
      ауыл шаруашылығы мақсатындағы жерлер – 525834,55 га;</w:t>
      </w:r>
    </w:p>
    <w:p>
      <w:pPr>
        <w:spacing w:after="0"/>
        <w:ind w:left="0"/>
        <w:jc w:val="both"/>
      </w:pPr>
      <w:r>
        <w:rPr>
          <w:rFonts w:ascii="Times New Roman"/>
          <w:b w:val="false"/>
          <w:i w:val="false"/>
          <w:color w:val="000000"/>
          <w:sz w:val="28"/>
        </w:rPr>
        <w:t>
      елдi мекен жерлерi – 178935,38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2115,63 га;</w:t>
      </w:r>
    </w:p>
    <w:p>
      <w:pPr>
        <w:spacing w:after="0"/>
        <w:ind w:left="0"/>
        <w:jc w:val="both"/>
      </w:pPr>
      <w:r>
        <w:rPr>
          <w:rFonts w:ascii="Times New Roman"/>
          <w:b w:val="false"/>
          <w:i w:val="false"/>
          <w:color w:val="000000"/>
          <w:sz w:val="28"/>
        </w:rPr>
        <w:t>
      орман қорының жерлерi – 4859,0 га;</w:t>
      </w:r>
    </w:p>
    <w:p>
      <w:pPr>
        <w:spacing w:after="0"/>
        <w:ind w:left="0"/>
        <w:jc w:val="both"/>
      </w:pPr>
      <w:r>
        <w:rPr>
          <w:rFonts w:ascii="Times New Roman"/>
          <w:b w:val="false"/>
          <w:i w:val="false"/>
          <w:color w:val="000000"/>
          <w:sz w:val="28"/>
        </w:rPr>
        <w:t>
      су қорының жерлерi – 20257,3 га;</w:t>
      </w:r>
    </w:p>
    <w:p>
      <w:pPr>
        <w:spacing w:after="0"/>
        <w:ind w:left="0"/>
        <w:jc w:val="both"/>
      </w:pPr>
      <w:r>
        <w:rPr>
          <w:rFonts w:ascii="Times New Roman"/>
          <w:b w:val="false"/>
          <w:i w:val="false"/>
          <w:color w:val="000000"/>
          <w:sz w:val="28"/>
        </w:rPr>
        <w:t>
      босалқы жерлері – 226320,95 га.</w:t>
      </w:r>
    </w:p>
    <w:bookmarkStart w:name="z13" w:id="11"/>
    <w:p>
      <w:pPr>
        <w:spacing w:after="0"/>
        <w:ind w:left="0"/>
        <w:jc w:val="both"/>
      </w:pPr>
      <w:r>
        <w:rPr>
          <w:rFonts w:ascii="Times New Roman"/>
          <w:b w:val="false"/>
          <w:i w:val="false"/>
          <w:color w:val="000000"/>
          <w:sz w:val="28"/>
        </w:rPr>
        <w:t>
      7. Жайылымдар табиғи-климаттық ерекшелігіне байланысты табиғи жайылымдар болып табылады. Екпе және аридтік жайылымдар жоқ.</w:t>
      </w:r>
    </w:p>
    <w:bookmarkEnd w:id="11"/>
    <w:p>
      <w:pPr>
        <w:spacing w:after="0"/>
        <w:ind w:left="0"/>
        <w:jc w:val="both"/>
      </w:pPr>
      <w:r>
        <w:rPr>
          <w:rFonts w:ascii="Times New Roman"/>
          <w:b w:val="false"/>
          <w:i w:val="false"/>
          <w:color w:val="000000"/>
          <w:sz w:val="28"/>
        </w:rPr>
        <w:t>
      Ертіс ауданының аумағында терең қайнаған, қарашірігі аз, қуаттығы аз, аз құмды топырақ, шоғарланған жер пайдалану негізінде оңтүстік бөлігінде, қара қоңыр сортаң қарашірігі аз, қуаттығы аз, аз құмды топырақ және қара қоңыр жай қарашірігі аз, қуаттығы аз, аз құмды топырақ біртекті емес алқаптары барлық жер пайдалану бөлініп орналастырған.</w:t>
      </w:r>
    </w:p>
    <w:p>
      <w:pPr>
        <w:spacing w:after="0"/>
        <w:ind w:left="0"/>
        <w:jc w:val="both"/>
      </w:pPr>
      <w:r>
        <w:rPr>
          <w:rFonts w:ascii="Times New Roman"/>
          <w:b w:val="false"/>
          <w:i w:val="false"/>
          <w:color w:val="000000"/>
          <w:sz w:val="28"/>
        </w:rPr>
        <w:t>
      Жайылымдық алқаптардың орташа өнімділігі 3,5 центнер/га.</w:t>
      </w:r>
    </w:p>
    <w:p>
      <w:pPr>
        <w:spacing w:after="0"/>
        <w:ind w:left="0"/>
        <w:jc w:val="both"/>
      </w:pPr>
      <w:r>
        <w:rPr>
          <w:rFonts w:ascii="Times New Roman"/>
          <w:b w:val="false"/>
          <w:i w:val="false"/>
          <w:color w:val="000000"/>
          <w:sz w:val="28"/>
        </w:rPr>
        <w:t>
      Жайылымдардағы жемдердің қоры ұзақтығы 180 - 200 күн жайылым кезеңінде пайдаланылады.</w:t>
      </w:r>
    </w:p>
    <w:bookmarkStart w:name="z14" w:id="12"/>
    <w:p>
      <w:pPr>
        <w:spacing w:after="0"/>
        <w:ind w:left="0"/>
        <w:jc w:val="both"/>
      </w:pPr>
      <w:r>
        <w:rPr>
          <w:rFonts w:ascii="Times New Roman"/>
          <w:b w:val="false"/>
          <w:i w:val="false"/>
          <w:color w:val="000000"/>
          <w:sz w:val="28"/>
        </w:rPr>
        <w:t>
      8. Ертіс аудан аумағындағы негізгі жайылым пайдаланушылары ауыл шаруашылығы құрылымдары болып табылады. Аудан тұрғындарының мал басы елді мекендерге тиесілі жерлерде бағылады.</w:t>
      </w:r>
    </w:p>
    <w:bookmarkEnd w:id="12"/>
    <w:bookmarkStart w:name="z15" w:id="13"/>
    <w:p>
      <w:pPr>
        <w:spacing w:after="0"/>
        <w:ind w:left="0"/>
        <w:jc w:val="both"/>
      </w:pPr>
      <w:r>
        <w:rPr>
          <w:rFonts w:ascii="Times New Roman"/>
          <w:b w:val="false"/>
          <w:i w:val="false"/>
          <w:color w:val="000000"/>
          <w:sz w:val="28"/>
        </w:rPr>
        <w:t>
      9. Ауыл шаруашылығы жануарлары мал басының саны: жеке тұлғаларда – 15084 бас ірі қара мал, 29494 бас ұсақ мал, 7948 бас жылқы; шааруашылық (фермерлік) және заңды тұлғаларда – 12200 бас ірі қара мал, 7518 бас ұсақ мал, 8674 бас жылқы. Жалпы Ертіс ауданы бойынша 27284 бас ірі қара мал, 37012 бас ұсақ мал, 16622 бас жылқы бар.</w:t>
      </w:r>
    </w:p>
    <w:bookmarkEnd w:id="13"/>
    <w:bookmarkStart w:name="z16" w:id="14"/>
    <w:p>
      <w:pPr>
        <w:spacing w:after="0"/>
        <w:ind w:left="0"/>
        <w:jc w:val="both"/>
      </w:pPr>
      <w:r>
        <w:rPr>
          <w:rFonts w:ascii="Times New Roman"/>
          <w:b w:val="false"/>
          <w:i w:val="false"/>
          <w:color w:val="000000"/>
          <w:sz w:val="28"/>
        </w:rPr>
        <w:t>
      10. Ауыл шаруашылығы жануарларының түрлері бойынша қалыптастырылған үйірлер, отарлар, табындар келесідей бөлінген:</w:t>
      </w:r>
    </w:p>
    <w:bookmarkEnd w:id="14"/>
    <w:p>
      <w:pPr>
        <w:spacing w:after="0"/>
        <w:ind w:left="0"/>
        <w:jc w:val="both"/>
      </w:pPr>
      <w:r>
        <w:rPr>
          <w:rFonts w:ascii="Times New Roman"/>
          <w:b w:val="false"/>
          <w:i w:val="false"/>
          <w:color w:val="000000"/>
          <w:sz w:val="28"/>
        </w:rPr>
        <w:t>
      ірі қара мал 49 үйір;</w:t>
      </w:r>
    </w:p>
    <w:p>
      <w:pPr>
        <w:spacing w:after="0"/>
        <w:ind w:left="0"/>
        <w:jc w:val="both"/>
      </w:pPr>
      <w:r>
        <w:rPr>
          <w:rFonts w:ascii="Times New Roman"/>
          <w:b w:val="false"/>
          <w:i w:val="false"/>
          <w:color w:val="000000"/>
          <w:sz w:val="28"/>
        </w:rPr>
        <w:t>
      ұсақ мал 37 отар;</w:t>
      </w:r>
    </w:p>
    <w:p>
      <w:pPr>
        <w:spacing w:after="0"/>
        <w:ind w:left="0"/>
        <w:jc w:val="both"/>
      </w:pPr>
      <w:r>
        <w:rPr>
          <w:rFonts w:ascii="Times New Roman"/>
          <w:b w:val="false"/>
          <w:i w:val="false"/>
          <w:color w:val="000000"/>
          <w:sz w:val="28"/>
        </w:rPr>
        <w:t>
      жылқылар 31 табын.</w:t>
      </w:r>
    </w:p>
    <w:bookmarkStart w:name="z17" w:id="15"/>
    <w:p>
      <w:pPr>
        <w:spacing w:after="0"/>
        <w:ind w:left="0"/>
        <w:jc w:val="both"/>
      </w:pPr>
      <w:r>
        <w:rPr>
          <w:rFonts w:ascii="Times New Roman"/>
          <w:b w:val="false"/>
          <w:i w:val="false"/>
          <w:color w:val="000000"/>
          <w:sz w:val="28"/>
        </w:rPr>
        <w:t>
      11. Ертіс ауданы аумағында 42 ветеринарлық-санитарлық объектілері қызмет істейді, соның ішінде 26 мал көмінділері, 16 мал дәрігерлік пункттер.</w:t>
      </w:r>
    </w:p>
    <w:bookmarkEnd w:id="15"/>
    <w:bookmarkStart w:name="z18" w:id="16"/>
    <w:p>
      <w:pPr>
        <w:spacing w:after="0"/>
        <w:ind w:left="0"/>
        <w:jc w:val="both"/>
      </w:pPr>
      <w:r>
        <w:rPr>
          <w:rFonts w:ascii="Times New Roman"/>
          <w:b w:val="false"/>
          <w:i w:val="false"/>
          <w:color w:val="000000"/>
          <w:sz w:val="28"/>
        </w:rPr>
        <w:t>
      12. Ертіс ауданында малды айдап өтуге арналған сервитуттар белгіленбеген.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20" w:id="17"/>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w:t>
      </w:r>
      <w:r>
        <w:br/>
      </w:r>
      <w:r>
        <w:rPr>
          <w:rFonts w:ascii="Times New Roman"/>
          <w:b/>
          <w:i w:val="false"/>
          <w:color w:val="000000"/>
        </w:rPr>
        <w:t>меншік иелері және жер пайдаланушылар бөлінісінде Ертіс ауданы</w:t>
      </w:r>
      <w:r>
        <w:br/>
      </w:r>
      <w:r>
        <w:rPr>
          <w:rFonts w:ascii="Times New Roman"/>
          <w:b/>
          <w:i w:val="false"/>
          <w:color w:val="000000"/>
        </w:rPr>
        <w:t xml:space="preserve">аумағында жайылымдардың орналасу схемасы (картасы) </w:t>
      </w:r>
    </w:p>
    <w:bookmarkEnd w:id="17"/>
    <w:p>
      <w:pPr>
        <w:spacing w:after="0"/>
        <w:ind w:left="0"/>
        <w:jc w:val="both"/>
      </w:pPr>
      <w:r>
        <w:drawing>
          <wp:inline distT="0" distB="0" distL="0" distR="0">
            <wp:extent cx="72517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51700" cy="8407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22" w:id="18"/>
    <w:p>
      <w:pPr>
        <w:spacing w:after="0"/>
        <w:ind w:left="0"/>
        <w:jc w:val="left"/>
      </w:pPr>
      <w:r>
        <w:rPr>
          <w:rFonts w:ascii="Times New Roman"/>
          <w:b/>
          <w:i w:val="false"/>
          <w:color w:val="000000"/>
        </w:rPr>
        <w:t xml:space="preserve"> Ертіс ауданы аумағында жайылым айналымдарының қолайлы схемалары </w:t>
      </w:r>
    </w:p>
    <w:bookmarkEnd w:id="18"/>
    <w:p>
      <w:pPr>
        <w:spacing w:after="0"/>
        <w:ind w:left="0"/>
        <w:jc w:val="both"/>
      </w:pPr>
      <w:r>
        <w:drawing>
          <wp:inline distT="0" distB="0" distL="0" distR="0">
            <wp:extent cx="7226300" cy="834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26300" cy="8343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24" w:id="19"/>
    <w:p>
      <w:pPr>
        <w:spacing w:after="0"/>
        <w:ind w:left="0"/>
        <w:jc w:val="left"/>
      </w:pPr>
      <w:r>
        <w:rPr>
          <w:rFonts w:ascii="Times New Roman"/>
          <w:b/>
          <w:i w:val="false"/>
          <w:color w:val="000000"/>
        </w:rPr>
        <w:t xml:space="preserve"> Ертіс ауданы жайылымдардың, оның ішінде маусымдық</w:t>
      </w:r>
      <w:r>
        <w:br/>
      </w:r>
      <w:r>
        <w:rPr>
          <w:rFonts w:ascii="Times New Roman"/>
          <w:b/>
          <w:i w:val="false"/>
          <w:color w:val="000000"/>
        </w:rPr>
        <w:t>жайылымдардың сыртқы және ішкі шекаралары мен алаңдары,</w:t>
      </w:r>
      <w:r>
        <w:br/>
      </w:r>
      <w:r>
        <w:rPr>
          <w:rFonts w:ascii="Times New Roman"/>
          <w:b/>
          <w:i w:val="false"/>
          <w:color w:val="000000"/>
        </w:rPr>
        <w:t xml:space="preserve">жайылымдық инфрақұрылым объектілері белгіленген картасы </w:t>
      </w:r>
    </w:p>
    <w:bookmarkEnd w:id="19"/>
    <w:p>
      <w:pPr>
        <w:spacing w:after="0"/>
        <w:ind w:left="0"/>
        <w:jc w:val="both"/>
      </w:pPr>
      <w:r>
        <w:drawing>
          <wp:inline distT="0" distB="0" distL="0" distR="0">
            <wp:extent cx="7200900" cy="871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00900" cy="8712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26" w:id="20"/>
    <w:p>
      <w:pPr>
        <w:spacing w:after="0"/>
        <w:ind w:left="0"/>
        <w:jc w:val="left"/>
      </w:pPr>
      <w:r>
        <w:rPr>
          <w:rFonts w:ascii="Times New Roman"/>
          <w:b/>
          <w:i w:val="false"/>
          <w:color w:val="000000"/>
        </w:rPr>
        <w:t xml:space="preserve"> Ертіс ауданы аумағында жайылым пайдаланушылардың су тұтыну нормасына сәйкес</w:t>
      </w:r>
      <w:r>
        <w:br/>
      </w:r>
      <w:r>
        <w:rPr>
          <w:rFonts w:ascii="Times New Roman"/>
          <w:b/>
          <w:i w:val="false"/>
          <w:color w:val="000000"/>
        </w:rPr>
        <w:t>жасалған су көздеріне (көлдерге, өзендерге, тоғандарға, апандарға, суару немесе</w:t>
      </w:r>
      <w:r>
        <w:br/>
      </w:r>
      <w:r>
        <w:rPr>
          <w:rFonts w:ascii="Times New Roman"/>
          <w:b/>
          <w:i w:val="false"/>
          <w:color w:val="000000"/>
        </w:rPr>
        <w:t xml:space="preserve">суландыру каналдарына, құбырлы немесе шахталы құдықтарға) қол жеткізу схемасы </w:t>
      </w:r>
    </w:p>
    <w:bookmarkEnd w:id="20"/>
    <w:p>
      <w:pPr>
        <w:spacing w:after="0"/>
        <w:ind w:left="0"/>
        <w:jc w:val="both"/>
      </w:pPr>
      <w:r>
        <w:drawing>
          <wp:inline distT="0" distB="0" distL="0" distR="0">
            <wp:extent cx="7467600" cy="866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67600" cy="8661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28" w:id="21"/>
    <w:p>
      <w:pPr>
        <w:spacing w:after="0"/>
        <w:ind w:left="0"/>
        <w:jc w:val="left"/>
      </w:pPr>
      <w:r>
        <w:rPr>
          <w:rFonts w:ascii="Times New Roman"/>
          <w:b/>
          <w:i w:val="false"/>
          <w:color w:val="000000"/>
        </w:rPr>
        <w:t xml:space="preserve"> Ертіс ауданы аумағында жайылымы жоқ жеке және (немесе) заңды тұлғалардың</w:t>
      </w:r>
      <w:r>
        <w:br/>
      </w:r>
      <w:r>
        <w:rPr>
          <w:rFonts w:ascii="Times New Roman"/>
          <w:b/>
          <w:i w:val="false"/>
          <w:color w:val="000000"/>
        </w:rPr>
        <w:t>ауыл шаруашылығы жануарларының мал басын орналастыру үшін жайылымдарды</w:t>
      </w:r>
      <w:r>
        <w:br/>
      </w:r>
      <w:r>
        <w:rPr>
          <w:rFonts w:ascii="Times New Roman"/>
          <w:b/>
          <w:i w:val="false"/>
          <w:color w:val="000000"/>
        </w:rPr>
        <w:t xml:space="preserve">қайта бөлу және оны берілетін жайылымдарға ауыстыру схемасы </w:t>
      </w:r>
    </w:p>
    <w:bookmarkEnd w:id="21"/>
    <w:p>
      <w:pPr>
        <w:spacing w:after="0"/>
        <w:ind w:left="0"/>
        <w:jc w:val="both"/>
      </w:pPr>
      <w:r>
        <w:drawing>
          <wp:inline distT="0" distB="0" distL="0" distR="0">
            <wp:extent cx="72390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39000" cy="8216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30" w:id="22"/>
    <w:p>
      <w:pPr>
        <w:spacing w:after="0"/>
        <w:ind w:left="0"/>
        <w:jc w:val="left"/>
      </w:pPr>
      <w:r>
        <w:rPr>
          <w:rFonts w:ascii="Times New Roman"/>
          <w:b/>
          <w:i w:val="false"/>
          <w:color w:val="000000"/>
        </w:rPr>
        <w:t xml:space="preserve"> Ертіс ауданы аумағында ауылдық округ маңында орналасқан жайылымдармен</w:t>
      </w:r>
      <w:r>
        <w:br/>
      </w:r>
      <w:r>
        <w:rPr>
          <w:rFonts w:ascii="Times New Roman"/>
          <w:b/>
          <w:i w:val="false"/>
          <w:color w:val="000000"/>
        </w:rPr>
        <w:t>қамтамасыз етілмеген жеке және (немесе) заңды тұлғалардың ауыл шаруашылығы</w:t>
      </w:r>
      <w:r>
        <w:br/>
      </w:r>
      <w:r>
        <w:rPr>
          <w:rFonts w:ascii="Times New Roman"/>
          <w:b/>
          <w:i w:val="false"/>
          <w:color w:val="000000"/>
        </w:rPr>
        <w:t xml:space="preserve">жануарларының мал басын шалғайдағы жайылымдарға орналастыру схемасы </w:t>
      </w:r>
    </w:p>
    <w:bookmarkEnd w:id="22"/>
    <w:p>
      <w:pPr>
        <w:spacing w:after="0"/>
        <w:ind w:left="0"/>
        <w:jc w:val="both"/>
      </w:pPr>
      <w:r>
        <w:drawing>
          <wp:inline distT="0" distB="0" distL="0" distR="0">
            <wp:extent cx="75565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56500" cy="8166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бойынша</w:t>
            </w:r>
            <w:r>
              <w:br/>
            </w:r>
            <w:r>
              <w:rPr>
                <w:rFonts w:ascii="Times New Roman"/>
                <w:b w:val="false"/>
                <w:i w:val="false"/>
                <w:color w:val="000000"/>
                <w:sz w:val="20"/>
              </w:rPr>
              <w:t>2019 - 2020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32" w:id="23"/>
    <w:p>
      <w:pPr>
        <w:spacing w:after="0"/>
        <w:ind w:left="0"/>
        <w:jc w:val="left"/>
      </w:pPr>
      <w:r>
        <w:rPr>
          <w:rFonts w:ascii="Times New Roman"/>
          <w:b/>
          <w:i w:val="false"/>
          <w:color w:val="000000"/>
        </w:rPr>
        <w:t xml:space="preserve"> Ауыл шаруашылығы жануарларын жаюдың және айдаудың</w:t>
      </w:r>
      <w:r>
        <w:br/>
      </w:r>
      <w:r>
        <w:rPr>
          <w:rFonts w:ascii="Times New Roman"/>
          <w:b/>
          <w:i w:val="false"/>
          <w:color w:val="000000"/>
        </w:rPr>
        <w:t>маусымдық маршруттарын белгілейтін жайылымдарды</w:t>
      </w:r>
      <w:r>
        <w:br/>
      </w:r>
      <w:r>
        <w:rPr>
          <w:rFonts w:ascii="Times New Roman"/>
          <w:b/>
          <w:i w:val="false"/>
          <w:color w:val="000000"/>
        </w:rPr>
        <w:t>пайдалану жөніндегі күнтізбелік графигі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3221"/>
        <w:gridCol w:w="3221"/>
        <w:gridCol w:w="2646"/>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ауыл атауы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малдардың айдап шығару мерзімі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Жайылымдардан малдардың қайтару мерзімі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Ағашорын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Байзақов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Голубовка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Майқоңыр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ауылдық округі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