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2b1a" w14:textId="a4b2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2018 жылғы 23 мамырдағы "Әлеуметтік көмек көрсетудің, оның мөлшерлерін белгілеудің және Ертіс ауданының мұқтаж азаматтардың жекелеген санаттарының тізбесін айқындаудың қағидаларын бекіту туралы" № 130-26-6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2019 жылғы 22 шілдедегі № 182-42-6 шешімі. Павлодар облысының Әділет департаментінде 2019 жылғы 1 тамызда № 6492 болып тіркелді. Күші жойылды - Павлодар облысы Ертіс аудандық мәслихатының 2020 жылғы 19 қазандағы № 245-58-6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аудандық мәслихатының 19.10.2020 № 245-58-6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2018 жылғы 23 мамырдағы "Әлеуметтік көмек көрсетудің, оның мөлшерлерін белгілеудің және Ертіс ауданының мұқтаж азаматтардың жекелеген санаттарының тізбесін айқындаудың қағидаларын бекіту туралы" № 130-26-6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Қағида) (Нормативтік құқықтық актілерді мемлекеттік тіркеу тізілімінде № 5988 болып тіркелген, 2018 жылғы 13 маусымда Қазақстан Республикасы нормативтік құқықтық актілерінің эталондық бақылау банкінде жарияланған)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10-4)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"10-4) бүйректің толық екі еселеу түрі бойынша жоғарғы несеп жолдарының туа біткен даму ауытқуынан зардап шегетін адамдар;";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он екінші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Тізбенің 1-тармағының 10-4) тармақшасында "Ертіс орталық аудандық ауруханасы" шаруашылық жүргізу құқығындағы коммуналдық мемлекеттік кәсіпорны ұсынатын дәрігерлік-консультациялық комиссияның анықтамасына сәйкес 5 АЕК мөлшерінде қосымша гигиеналық құралдарды сатып алуға.";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тоғызыншы абзацында "10 (он) АЕК мөлшерінде" деген сөздер мен сандар "20 (жиырма) АЕК мөлшерінде" деген сөздер мен сандарға ауыстырылсын.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Гунжель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